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1F" w:rsidRDefault="001B021F" w:rsidP="001B021F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</w:p>
    <w:p w:rsidR="00FE3272" w:rsidRDefault="00FE3272" w:rsidP="001B021F">
      <w:pPr>
        <w:spacing w:after="0" w:line="240" w:lineRule="auto"/>
        <w:jc w:val="center"/>
        <w:rPr>
          <w:rFonts w:ascii="Calibri" w:hAnsi="Calibri" w:cs="Calibri"/>
          <w:b/>
          <w:sz w:val="52"/>
          <w:szCs w:val="52"/>
          <w:lang w:val="en-US"/>
        </w:rPr>
      </w:pPr>
    </w:p>
    <w:p w:rsidR="001B021F" w:rsidRPr="00FE3272" w:rsidRDefault="001B021F" w:rsidP="001B021F">
      <w:pPr>
        <w:spacing w:after="0" w:line="240" w:lineRule="auto"/>
        <w:jc w:val="center"/>
        <w:rPr>
          <w:rFonts w:ascii="Calibri" w:hAnsi="Calibri" w:cs="Calibri"/>
          <w:b/>
          <w:sz w:val="52"/>
          <w:szCs w:val="52"/>
          <w:lang w:val="en-US"/>
        </w:rPr>
      </w:pPr>
      <w:r w:rsidRPr="00FE3272">
        <w:rPr>
          <w:rFonts w:ascii="Calibri" w:hAnsi="Calibri" w:cs="Calibri"/>
          <w:b/>
          <w:sz w:val="52"/>
          <w:szCs w:val="52"/>
          <w:lang w:val="en-US"/>
        </w:rPr>
        <w:t>TRAINING PROGRAMME AND AGENDA</w:t>
      </w:r>
    </w:p>
    <w:p w:rsidR="001B021F" w:rsidRPr="00FE3272" w:rsidRDefault="001B021F" w:rsidP="001B021F">
      <w:pPr>
        <w:spacing w:after="0" w:line="240" w:lineRule="auto"/>
        <w:rPr>
          <w:rFonts w:ascii="Calibri" w:hAnsi="Calibri" w:cs="Calibri"/>
          <w:b/>
          <w:sz w:val="52"/>
          <w:szCs w:val="52"/>
          <w:lang w:val="en-US"/>
        </w:rPr>
      </w:pPr>
    </w:p>
    <w:p w:rsidR="003A6C21" w:rsidRPr="00FE3272" w:rsidRDefault="003A6C21" w:rsidP="001B021F">
      <w:pPr>
        <w:spacing w:after="0" w:line="240" w:lineRule="auto"/>
        <w:rPr>
          <w:rFonts w:ascii="Calibri" w:hAnsi="Calibri" w:cs="Calibri"/>
          <w:b/>
          <w:sz w:val="52"/>
          <w:szCs w:val="52"/>
          <w:lang w:val="en-US"/>
        </w:rPr>
      </w:pPr>
    </w:p>
    <w:p w:rsidR="001B021F" w:rsidRPr="00FE3272" w:rsidRDefault="001B021F" w:rsidP="001B021F">
      <w:pPr>
        <w:spacing w:after="0" w:line="240" w:lineRule="auto"/>
        <w:rPr>
          <w:rFonts w:ascii="Calibri" w:hAnsi="Calibri" w:cs="Calibri"/>
          <w:b/>
          <w:sz w:val="32"/>
          <w:szCs w:val="32"/>
          <w:lang w:val="en-US"/>
        </w:rPr>
      </w:pPr>
      <w:r w:rsidRPr="00FE3272">
        <w:rPr>
          <w:rFonts w:ascii="Calibri" w:hAnsi="Calibri" w:cs="Calibri"/>
          <w:b/>
          <w:sz w:val="32"/>
          <w:szCs w:val="32"/>
          <w:u w:val="single"/>
          <w:lang w:val="en-US"/>
        </w:rPr>
        <w:t>Programme details</w:t>
      </w:r>
      <w:r w:rsidRPr="00FE3272">
        <w:rPr>
          <w:rFonts w:ascii="Calibri" w:hAnsi="Calibri" w:cs="Calibri"/>
          <w:b/>
          <w:sz w:val="32"/>
          <w:szCs w:val="32"/>
          <w:lang w:val="en-US"/>
        </w:rPr>
        <w:t xml:space="preserve">: </w:t>
      </w:r>
    </w:p>
    <w:p w:rsidR="001B021F" w:rsidRPr="00FE3272" w:rsidRDefault="001B021F" w:rsidP="001B021F">
      <w:pPr>
        <w:spacing w:after="0" w:line="240" w:lineRule="auto"/>
        <w:rPr>
          <w:rFonts w:ascii="Calibri" w:hAnsi="Calibri" w:cs="Calibri"/>
          <w:b/>
          <w:sz w:val="28"/>
          <w:szCs w:val="28"/>
          <w:lang w:val="en-US"/>
        </w:rPr>
      </w:pPr>
    </w:p>
    <w:tbl>
      <w:tblPr>
        <w:tblStyle w:val="LightGrid1"/>
        <w:tblW w:w="0" w:type="auto"/>
        <w:tblLook w:val="04A0"/>
      </w:tblPr>
      <w:tblGrid>
        <w:gridCol w:w="7055"/>
        <w:gridCol w:w="7056"/>
      </w:tblGrid>
      <w:tr w:rsidR="001B021F" w:rsidRPr="00FE3272" w:rsidTr="004113E6">
        <w:trPr>
          <w:cnfStyle w:val="100000000000"/>
        </w:trPr>
        <w:tc>
          <w:tcPr>
            <w:cnfStyle w:val="001000000000"/>
            <w:tcW w:w="7055" w:type="dxa"/>
          </w:tcPr>
          <w:p w:rsidR="001B021F" w:rsidRPr="006C6C54" w:rsidRDefault="001B021F" w:rsidP="004113E6">
            <w:pPr>
              <w:spacing w:after="0"/>
              <w:rPr>
                <w:rFonts w:ascii="Calibri" w:hAnsi="Calibri" w:cs="Calibri"/>
                <w:lang w:val="en-US"/>
              </w:rPr>
            </w:pPr>
            <w:r w:rsidRPr="006C6C54">
              <w:rPr>
                <w:rFonts w:ascii="Calibri" w:hAnsi="Calibri" w:cs="Calibri"/>
                <w:lang w:val="en-US"/>
              </w:rPr>
              <w:t>VET Field</w:t>
            </w:r>
          </w:p>
        </w:tc>
        <w:tc>
          <w:tcPr>
            <w:tcW w:w="7056" w:type="dxa"/>
          </w:tcPr>
          <w:p w:rsidR="001B021F" w:rsidRPr="006C6C54" w:rsidRDefault="0080485C" w:rsidP="0080485C">
            <w:pPr>
              <w:spacing w:after="0"/>
              <w:cnfStyle w:val="100000000000"/>
              <w:rPr>
                <w:rFonts w:ascii="Calibri" w:hAnsi="Calibri" w:cs="Calibri"/>
                <w:lang w:val="en-US"/>
              </w:rPr>
            </w:pPr>
            <w:r w:rsidRPr="006C6C54">
              <w:rPr>
                <w:rFonts w:ascii="Calibri" w:hAnsi="Calibri" w:cs="Calibri"/>
                <w:lang w:val="en-US"/>
              </w:rPr>
              <w:t>IT</w:t>
            </w:r>
          </w:p>
        </w:tc>
      </w:tr>
      <w:tr w:rsidR="001B021F" w:rsidRPr="00FE3272" w:rsidTr="004113E6">
        <w:trPr>
          <w:cnfStyle w:val="000000100000"/>
        </w:trPr>
        <w:tc>
          <w:tcPr>
            <w:cnfStyle w:val="001000000000"/>
            <w:tcW w:w="7055" w:type="dxa"/>
          </w:tcPr>
          <w:p w:rsidR="001B021F" w:rsidRPr="006C6C54" w:rsidRDefault="001B021F" w:rsidP="004113E6">
            <w:pPr>
              <w:spacing w:after="0"/>
              <w:rPr>
                <w:rFonts w:ascii="Calibri" w:hAnsi="Calibri" w:cs="Calibri"/>
                <w:lang w:val="en-US"/>
              </w:rPr>
            </w:pPr>
            <w:r w:rsidRPr="006C6C54">
              <w:rPr>
                <w:rFonts w:ascii="Calibri" w:hAnsi="Calibri" w:cs="Calibri"/>
                <w:lang w:val="en-US"/>
              </w:rPr>
              <w:t>Training Title</w:t>
            </w:r>
          </w:p>
        </w:tc>
        <w:tc>
          <w:tcPr>
            <w:tcW w:w="7056" w:type="dxa"/>
          </w:tcPr>
          <w:p w:rsidR="001B021F" w:rsidRPr="006C6C54" w:rsidRDefault="0080485C" w:rsidP="004113E6">
            <w:pPr>
              <w:spacing w:after="0"/>
              <w:cnfStyle w:val="000000100000"/>
              <w:rPr>
                <w:rFonts w:ascii="Calibri" w:hAnsi="Calibri" w:cs="Calibri"/>
                <w:lang w:val="en-US"/>
              </w:rPr>
            </w:pPr>
            <w:r w:rsidRPr="006C6C54">
              <w:rPr>
                <w:rFonts w:ascii="Calibri" w:hAnsi="Calibri" w:cs="Calibri"/>
                <w:lang w:val="en-US"/>
              </w:rPr>
              <w:t>Mobile App</w:t>
            </w:r>
            <w:r w:rsidR="004A7756" w:rsidRPr="006C6C54">
              <w:rPr>
                <w:rFonts w:ascii="Calibri" w:hAnsi="Calibri" w:cs="Calibri"/>
                <w:lang w:val="en-US"/>
              </w:rPr>
              <w:t>lication</w:t>
            </w:r>
            <w:r w:rsidRPr="006C6C54">
              <w:rPr>
                <w:rFonts w:ascii="Calibri" w:hAnsi="Calibri" w:cs="Calibri"/>
                <w:lang w:val="en-US"/>
              </w:rPr>
              <w:t>s</w:t>
            </w:r>
          </w:p>
        </w:tc>
      </w:tr>
      <w:tr w:rsidR="001B021F" w:rsidRPr="00FE3272" w:rsidTr="004113E6">
        <w:trPr>
          <w:cnfStyle w:val="000000010000"/>
        </w:trPr>
        <w:tc>
          <w:tcPr>
            <w:cnfStyle w:val="001000000000"/>
            <w:tcW w:w="7055" w:type="dxa"/>
          </w:tcPr>
          <w:p w:rsidR="001B021F" w:rsidRPr="006C6C54" w:rsidRDefault="001B021F" w:rsidP="004113E6">
            <w:pPr>
              <w:spacing w:after="0"/>
              <w:rPr>
                <w:rFonts w:ascii="Calibri" w:hAnsi="Calibri" w:cs="Calibri"/>
                <w:lang w:val="en-US"/>
              </w:rPr>
            </w:pPr>
            <w:r w:rsidRPr="006C6C54">
              <w:rPr>
                <w:rFonts w:ascii="Calibri" w:hAnsi="Calibri" w:cs="Calibri"/>
                <w:lang w:val="en-US"/>
              </w:rPr>
              <w:t>Training length</w:t>
            </w:r>
          </w:p>
        </w:tc>
        <w:tc>
          <w:tcPr>
            <w:tcW w:w="7056" w:type="dxa"/>
          </w:tcPr>
          <w:p w:rsidR="001B021F" w:rsidRPr="006C6C54" w:rsidRDefault="001B021F" w:rsidP="004113E6">
            <w:pPr>
              <w:spacing w:after="0"/>
              <w:cnfStyle w:val="000000010000"/>
              <w:rPr>
                <w:rFonts w:ascii="Calibri" w:hAnsi="Calibri" w:cs="Calibri"/>
                <w:lang w:val="en-US"/>
              </w:rPr>
            </w:pPr>
            <w:r w:rsidRPr="006C6C54">
              <w:rPr>
                <w:rFonts w:ascii="Calibri" w:hAnsi="Calibri" w:cs="Calibri"/>
                <w:lang w:val="en-US"/>
              </w:rPr>
              <w:t>2 weeks (60 hours)</w:t>
            </w:r>
          </w:p>
        </w:tc>
      </w:tr>
      <w:tr w:rsidR="001B021F" w:rsidRPr="00FE3272" w:rsidTr="004113E6">
        <w:trPr>
          <w:cnfStyle w:val="000000100000"/>
        </w:trPr>
        <w:tc>
          <w:tcPr>
            <w:cnfStyle w:val="001000000000"/>
            <w:tcW w:w="7055" w:type="dxa"/>
          </w:tcPr>
          <w:p w:rsidR="001B021F" w:rsidRPr="006C6C54" w:rsidRDefault="001B021F" w:rsidP="004113E6">
            <w:pPr>
              <w:spacing w:after="0"/>
              <w:rPr>
                <w:rFonts w:ascii="Calibri" w:hAnsi="Calibri" w:cs="Calibri"/>
                <w:lang w:val="en-US"/>
              </w:rPr>
            </w:pPr>
            <w:r w:rsidRPr="006C6C54">
              <w:rPr>
                <w:rFonts w:ascii="Calibri" w:hAnsi="Calibri" w:cs="Calibri"/>
                <w:lang w:val="en-US"/>
              </w:rPr>
              <w:t>Cultural programme length</w:t>
            </w:r>
          </w:p>
        </w:tc>
        <w:tc>
          <w:tcPr>
            <w:tcW w:w="7056" w:type="dxa"/>
          </w:tcPr>
          <w:p w:rsidR="001B021F" w:rsidRPr="006C6C54" w:rsidRDefault="001B021F" w:rsidP="004113E6">
            <w:pPr>
              <w:spacing w:after="0"/>
              <w:cnfStyle w:val="000000100000"/>
              <w:rPr>
                <w:rFonts w:ascii="Calibri" w:hAnsi="Calibri" w:cs="Calibri"/>
                <w:lang w:val="en-US"/>
              </w:rPr>
            </w:pPr>
            <w:r w:rsidRPr="006C6C54">
              <w:rPr>
                <w:rFonts w:ascii="Calibri" w:hAnsi="Calibri" w:cs="Calibri"/>
                <w:lang w:val="en-US"/>
              </w:rPr>
              <w:t>20 hours</w:t>
            </w:r>
          </w:p>
        </w:tc>
      </w:tr>
      <w:tr w:rsidR="001B021F" w:rsidRPr="00FE3272" w:rsidTr="004113E6">
        <w:trPr>
          <w:cnfStyle w:val="000000010000"/>
        </w:trPr>
        <w:tc>
          <w:tcPr>
            <w:cnfStyle w:val="001000000000"/>
            <w:tcW w:w="7055" w:type="dxa"/>
          </w:tcPr>
          <w:p w:rsidR="001B021F" w:rsidRPr="006C6C54" w:rsidRDefault="001B021F" w:rsidP="004113E6">
            <w:pPr>
              <w:spacing w:after="0"/>
              <w:rPr>
                <w:rFonts w:ascii="Calibri" w:hAnsi="Calibri" w:cs="Calibri"/>
                <w:lang w:val="en-US"/>
              </w:rPr>
            </w:pPr>
            <w:r w:rsidRPr="006C6C54">
              <w:rPr>
                <w:rFonts w:ascii="Calibri" w:hAnsi="Calibri" w:cs="Calibri"/>
                <w:lang w:val="en-US"/>
              </w:rPr>
              <w:t xml:space="preserve">Spanish course length </w:t>
            </w:r>
          </w:p>
        </w:tc>
        <w:tc>
          <w:tcPr>
            <w:tcW w:w="7056" w:type="dxa"/>
          </w:tcPr>
          <w:p w:rsidR="001B021F" w:rsidRPr="006C6C54" w:rsidRDefault="001B021F" w:rsidP="00701BAB">
            <w:pPr>
              <w:spacing w:after="0"/>
              <w:cnfStyle w:val="000000010000"/>
              <w:rPr>
                <w:rFonts w:ascii="Calibri" w:hAnsi="Calibri" w:cs="Calibri"/>
                <w:lang w:val="en-US"/>
              </w:rPr>
            </w:pPr>
            <w:r w:rsidRPr="006C6C54">
              <w:rPr>
                <w:rFonts w:ascii="Calibri" w:hAnsi="Calibri" w:cs="Calibri"/>
                <w:lang w:val="en-US"/>
              </w:rPr>
              <w:t>1</w:t>
            </w:r>
            <w:r w:rsidR="00701BAB" w:rsidRPr="006C6C54">
              <w:rPr>
                <w:rFonts w:ascii="Calibri" w:hAnsi="Calibri" w:cs="Calibri"/>
                <w:lang w:val="en-US"/>
              </w:rPr>
              <w:t>0</w:t>
            </w:r>
            <w:r w:rsidRPr="006C6C54">
              <w:rPr>
                <w:rFonts w:ascii="Calibri" w:hAnsi="Calibri" w:cs="Calibri"/>
                <w:lang w:val="en-US"/>
              </w:rPr>
              <w:t xml:space="preserve"> hours</w:t>
            </w:r>
          </w:p>
        </w:tc>
      </w:tr>
      <w:tr w:rsidR="00FE3272" w:rsidRPr="00FE3272" w:rsidTr="004113E6">
        <w:trPr>
          <w:cnfStyle w:val="000000100000"/>
        </w:trPr>
        <w:tc>
          <w:tcPr>
            <w:cnfStyle w:val="001000000000"/>
            <w:tcW w:w="7055" w:type="dxa"/>
          </w:tcPr>
          <w:p w:rsidR="00FE3272" w:rsidRPr="006C6C54" w:rsidRDefault="00FE3272" w:rsidP="009F7702">
            <w:pPr>
              <w:spacing w:after="0"/>
              <w:rPr>
                <w:rFonts w:ascii="Calibri" w:hAnsi="Calibri" w:cs="Calibri"/>
                <w:lang w:val="en-US"/>
              </w:rPr>
            </w:pPr>
            <w:r w:rsidRPr="006C6C54">
              <w:rPr>
                <w:rFonts w:ascii="Calibri" w:hAnsi="Calibri" w:cs="Calibri"/>
                <w:lang w:val="en-US"/>
              </w:rPr>
              <w:t>Dissemination activities length</w:t>
            </w:r>
          </w:p>
        </w:tc>
        <w:tc>
          <w:tcPr>
            <w:tcW w:w="7056" w:type="dxa"/>
          </w:tcPr>
          <w:p w:rsidR="00FE3272" w:rsidRPr="006C6C54" w:rsidRDefault="00FE3272" w:rsidP="00701BAB">
            <w:pPr>
              <w:spacing w:after="0"/>
              <w:cnfStyle w:val="000000100000"/>
              <w:rPr>
                <w:rFonts w:ascii="Calibri" w:hAnsi="Calibri" w:cs="Calibri"/>
                <w:lang w:val="en-US"/>
              </w:rPr>
            </w:pPr>
            <w:r w:rsidRPr="006C6C54">
              <w:rPr>
                <w:rFonts w:ascii="Calibri" w:hAnsi="Calibri" w:cs="Calibri"/>
                <w:lang w:val="en-US"/>
              </w:rPr>
              <w:t>2 hours</w:t>
            </w:r>
          </w:p>
        </w:tc>
      </w:tr>
      <w:tr w:rsidR="00FE3272" w:rsidRPr="00FE3272" w:rsidTr="004113E6">
        <w:trPr>
          <w:cnfStyle w:val="000000010000"/>
        </w:trPr>
        <w:tc>
          <w:tcPr>
            <w:cnfStyle w:val="001000000000"/>
            <w:tcW w:w="7055" w:type="dxa"/>
          </w:tcPr>
          <w:p w:rsidR="00FE3272" w:rsidRPr="006C6C54" w:rsidRDefault="00FE3272" w:rsidP="004113E6">
            <w:pPr>
              <w:spacing w:after="0"/>
              <w:rPr>
                <w:rFonts w:ascii="Calibri" w:hAnsi="Calibri" w:cs="Calibri"/>
                <w:lang w:val="en-US"/>
              </w:rPr>
            </w:pPr>
            <w:r w:rsidRPr="006C6C54">
              <w:rPr>
                <w:rFonts w:ascii="Calibri" w:hAnsi="Calibri" w:cs="Calibri"/>
                <w:lang w:val="en-US"/>
              </w:rPr>
              <w:t>Number of participants</w:t>
            </w:r>
          </w:p>
        </w:tc>
        <w:tc>
          <w:tcPr>
            <w:tcW w:w="7056" w:type="dxa"/>
          </w:tcPr>
          <w:p w:rsidR="00FE3272" w:rsidRPr="006C6C54" w:rsidRDefault="00FE3272" w:rsidP="004113E6">
            <w:pPr>
              <w:spacing w:after="0"/>
              <w:cnfStyle w:val="000000010000"/>
              <w:rPr>
                <w:rFonts w:ascii="Calibri" w:hAnsi="Calibri" w:cs="Calibri"/>
                <w:lang w:val="en-US"/>
              </w:rPr>
            </w:pPr>
            <w:r w:rsidRPr="006C6C54">
              <w:rPr>
                <w:rFonts w:ascii="Calibri" w:hAnsi="Calibri" w:cs="Calibri"/>
                <w:lang w:val="en-US"/>
              </w:rPr>
              <w:t>16</w:t>
            </w:r>
          </w:p>
        </w:tc>
      </w:tr>
      <w:tr w:rsidR="00FE3272" w:rsidRPr="00FE3272" w:rsidTr="004113E6">
        <w:trPr>
          <w:cnfStyle w:val="000000100000"/>
        </w:trPr>
        <w:tc>
          <w:tcPr>
            <w:cnfStyle w:val="001000000000"/>
            <w:tcW w:w="7055" w:type="dxa"/>
          </w:tcPr>
          <w:p w:rsidR="00FE3272" w:rsidRPr="006C6C54" w:rsidRDefault="00FE3272" w:rsidP="004113E6">
            <w:pPr>
              <w:spacing w:after="0"/>
              <w:rPr>
                <w:rFonts w:ascii="Calibri" w:hAnsi="Calibri" w:cs="Calibri"/>
                <w:lang w:val="en-US"/>
              </w:rPr>
            </w:pPr>
            <w:r w:rsidRPr="006C6C54">
              <w:rPr>
                <w:rFonts w:ascii="Calibri" w:hAnsi="Calibri" w:cs="Calibri"/>
                <w:lang w:val="en-US"/>
              </w:rPr>
              <w:t>Number of accompanying persons</w:t>
            </w:r>
          </w:p>
        </w:tc>
        <w:tc>
          <w:tcPr>
            <w:tcW w:w="7056" w:type="dxa"/>
          </w:tcPr>
          <w:p w:rsidR="00FE3272" w:rsidRPr="006C6C54" w:rsidRDefault="00FE3272" w:rsidP="004113E6">
            <w:pPr>
              <w:spacing w:after="0"/>
              <w:cnfStyle w:val="000000100000"/>
              <w:rPr>
                <w:rFonts w:ascii="Calibri" w:hAnsi="Calibri" w:cs="Calibri"/>
                <w:lang w:val="en-US"/>
              </w:rPr>
            </w:pPr>
            <w:r w:rsidRPr="006C6C54">
              <w:rPr>
                <w:rFonts w:ascii="Calibri" w:hAnsi="Calibri" w:cs="Calibri"/>
                <w:lang w:val="en-US"/>
              </w:rPr>
              <w:t>2</w:t>
            </w:r>
          </w:p>
        </w:tc>
      </w:tr>
    </w:tbl>
    <w:p w:rsidR="001B021F" w:rsidRPr="00FE3272" w:rsidRDefault="001B021F" w:rsidP="001B021F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val="en-US" w:eastAsia="pl-PL"/>
        </w:rPr>
      </w:pPr>
    </w:p>
    <w:p w:rsidR="001B021F" w:rsidRPr="00FE3272" w:rsidRDefault="001B021F" w:rsidP="001B021F">
      <w:pPr>
        <w:spacing w:after="0" w:line="240" w:lineRule="auto"/>
        <w:rPr>
          <w:rFonts w:ascii="Calibri" w:hAnsi="Calibri" w:cs="Calibri"/>
          <w:b/>
          <w:sz w:val="24"/>
          <w:szCs w:val="24"/>
          <w:lang w:val="en-US"/>
        </w:rPr>
      </w:pPr>
      <w:r w:rsidRPr="00FE3272">
        <w:rPr>
          <w:rFonts w:ascii="Calibri" w:hAnsi="Calibri" w:cs="Calibri"/>
          <w:b/>
          <w:sz w:val="24"/>
          <w:szCs w:val="24"/>
          <w:u w:val="single"/>
          <w:lang w:val="en-US"/>
        </w:rPr>
        <w:t>Annexes</w:t>
      </w:r>
      <w:r w:rsidRPr="00FE3272">
        <w:rPr>
          <w:rFonts w:ascii="Calibri" w:hAnsi="Calibri" w:cs="Calibri"/>
          <w:b/>
          <w:sz w:val="24"/>
          <w:szCs w:val="24"/>
          <w:lang w:val="en-US"/>
        </w:rPr>
        <w:t xml:space="preserve">: </w:t>
      </w:r>
    </w:p>
    <w:p w:rsidR="001B021F" w:rsidRPr="00FE3272" w:rsidRDefault="001B021F" w:rsidP="001B021F">
      <w:pPr>
        <w:spacing w:after="0" w:line="240" w:lineRule="auto"/>
        <w:rPr>
          <w:rFonts w:ascii="Calibri" w:hAnsi="Calibri" w:cs="Calibri"/>
          <w:b/>
          <w:sz w:val="24"/>
          <w:szCs w:val="24"/>
          <w:lang w:val="en-US"/>
        </w:rPr>
      </w:pPr>
    </w:p>
    <w:p w:rsidR="001B021F" w:rsidRPr="00FE3272" w:rsidRDefault="001B021F" w:rsidP="001B021F">
      <w:pPr>
        <w:spacing w:after="0" w:line="240" w:lineRule="auto"/>
        <w:rPr>
          <w:rFonts w:ascii="Calibri" w:hAnsi="Calibri" w:cs="Calibri"/>
          <w:b/>
          <w:sz w:val="24"/>
          <w:szCs w:val="24"/>
          <w:lang w:val="en-US"/>
        </w:rPr>
      </w:pPr>
      <w:r w:rsidRPr="00FE3272">
        <w:rPr>
          <w:rFonts w:ascii="Calibri" w:hAnsi="Calibri" w:cs="Calibri"/>
          <w:b/>
          <w:sz w:val="24"/>
          <w:szCs w:val="24"/>
          <w:lang w:val="en-US"/>
        </w:rPr>
        <w:t>Annex I: Spanish course programme</w:t>
      </w:r>
    </w:p>
    <w:p w:rsidR="001B021F" w:rsidRPr="00FE3272" w:rsidRDefault="001B021F" w:rsidP="001B021F">
      <w:pPr>
        <w:spacing w:after="0" w:line="240" w:lineRule="auto"/>
        <w:rPr>
          <w:rFonts w:ascii="Calibri" w:hAnsi="Calibri" w:cs="Calibri"/>
          <w:b/>
          <w:sz w:val="24"/>
          <w:szCs w:val="24"/>
          <w:lang w:val="en-US"/>
        </w:rPr>
      </w:pPr>
      <w:r w:rsidRPr="00FE3272">
        <w:rPr>
          <w:rFonts w:ascii="Calibri" w:hAnsi="Calibri" w:cs="Calibri"/>
          <w:b/>
          <w:sz w:val="24"/>
          <w:szCs w:val="24"/>
          <w:lang w:val="en-US"/>
        </w:rPr>
        <w:t>Annex II: Dissemination Plan</w:t>
      </w:r>
    </w:p>
    <w:p w:rsidR="001B021F" w:rsidRPr="00FE3272" w:rsidRDefault="001B021F" w:rsidP="001B021F">
      <w:pPr>
        <w:spacing w:after="0" w:line="240" w:lineRule="auto"/>
        <w:rPr>
          <w:rFonts w:ascii="Calibri" w:hAnsi="Calibri" w:cs="Calibri"/>
          <w:b/>
          <w:sz w:val="24"/>
          <w:szCs w:val="24"/>
          <w:lang w:val="en-US"/>
        </w:rPr>
      </w:pPr>
      <w:r w:rsidRPr="00FE3272">
        <w:rPr>
          <w:rFonts w:ascii="Calibri" w:hAnsi="Calibri" w:cs="Calibri"/>
          <w:b/>
          <w:sz w:val="24"/>
          <w:szCs w:val="24"/>
          <w:lang w:val="en-US"/>
        </w:rPr>
        <w:t>Annex III: Cultural programme</w:t>
      </w:r>
    </w:p>
    <w:p w:rsidR="001F7BF6" w:rsidRPr="00FE3272" w:rsidRDefault="001F7BF6" w:rsidP="00976932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val="en-US" w:eastAsia="pl-PL"/>
        </w:rPr>
      </w:pPr>
    </w:p>
    <w:p w:rsidR="001B021F" w:rsidRPr="00FE3272" w:rsidRDefault="001B021F" w:rsidP="00976932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val="en-US" w:eastAsia="pl-PL"/>
        </w:rPr>
      </w:pPr>
    </w:p>
    <w:tbl>
      <w:tblPr>
        <w:tblStyle w:val="Tablaconcuadrcula"/>
        <w:tblW w:w="13892" w:type="dxa"/>
        <w:tblInd w:w="108" w:type="dxa"/>
        <w:tblLayout w:type="fixed"/>
        <w:tblLook w:val="04A0"/>
      </w:tblPr>
      <w:tblGrid>
        <w:gridCol w:w="280"/>
        <w:gridCol w:w="567"/>
        <w:gridCol w:w="1417"/>
        <w:gridCol w:w="4398"/>
        <w:gridCol w:w="5529"/>
        <w:gridCol w:w="1701"/>
      </w:tblGrid>
      <w:tr w:rsidR="006F0583" w:rsidRPr="00FE3272" w:rsidTr="006C6C54">
        <w:trPr>
          <w:trHeight w:val="457"/>
        </w:trPr>
        <w:tc>
          <w:tcPr>
            <w:tcW w:w="281" w:type="dxa"/>
            <w:vMerge w:val="restart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:rsidR="00F23893" w:rsidRPr="00FE3272" w:rsidRDefault="00F23893">
            <w:pPr>
              <w:spacing w:after="200"/>
              <w:ind w:left="113" w:right="113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lang w:val="en-US" w:eastAsia="pl-PL"/>
              </w:rPr>
            </w:pPr>
          </w:p>
          <w:p w:rsidR="006F0583" w:rsidRPr="00FE3272" w:rsidRDefault="006F0583" w:rsidP="00F23893">
            <w:pP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lang w:val="en-US" w:eastAsia="pl-PL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0000CC"/>
            <w:vAlign w:val="center"/>
          </w:tcPr>
          <w:p w:rsidR="006F0583" w:rsidRPr="000970D5" w:rsidRDefault="006F0583" w:rsidP="006D4F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val="en-US" w:eastAsia="pl-PL"/>
              </w:rPr>
            </w:pPr>
            <w:r w:rsidRPr="000970D5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val="en-US" w:eastAsia="pl-PL"/>
              </w:rPr>
              <w:t>TIME</w:t>
            </w:r>
          </w:p>
        </w:tc>
        <w:tc>
          <w:tcPr>
            <w:tcW w:w="9926" w:type="dxa"/>
            <w:gridSpan w:val="2"/>
            <w:shd w:val="clear" w:color="auto" w:fill="0000CC"/>
            <w:vAlign w:val="center"/>
          </w:tcPr>
          <w:p w:rsidR="006F0583" w:rsidRPr="000970D5" w:rsidRDefault="006F0583" w:rsidP="00F67A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val="en-US" w:eastAsia="pl-PL"/>
              </w:rPr>
            </w:pPr>
            <w:r w:rsidRPr="000970D5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val="en-US" w:eastAsia="pl-PL"/>
              </w:rPr>
              <w:t>TRAINING MODULE</w:t>
            </w:r>
          </w:p>
        </w:tc>
        <w:tc>
          <w:tcPr>
            <w:tcW w:w="1701" w:type="dxa"/>
            <w:vMerge w:val="restart"/>
            <w:shd w:val="clear" w:color="auto" w:fill="0000CC"/>
            <w:vAlign w:val="center"/>
          </w:tcPr>
          <w:p w:rsidR="006F0583" w:rsidRPr="000970D5" w:rsidRDefault="006F0583" w:rsidP="006D4F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val="en-US" w:eastAsia="pl-PL"/>
              </w:rPr>
            </w:pPr>
            <w:r w:rsidRPr="000970D5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val="en-US" w:eastAsia="pl-PL"/>
              </w:rPr>
              <w:t>Number of hours</w:t>
            </w:r>
          </w:p>
        </w:tc>
      </w:tr>
      <w:tr w:rsidR="006F0583" w:rsidRPr="00FE3272" w:rsidTr="006C6C54">
        <w:trPr>
          <w:cantSplit/>
          <w:trHeight w:val="459"/>
        </w:trPr>
        <w:tc>
          <w:tcPr>
            <w:tcW w:w="2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F0583" w:rsidRPr="00FE3272" w:rsidRDefault="006F0583" w:rsidP="001F7BF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lang w:val="en-US" w:eastAsia="pl-PL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0000CC"/>
            <w:vAlign w:val="center"/>
          </w:tcPr>
          <w:p w:rsidR="006F0583" w:rsidRPr="000970D5" w:rsidRDefault="006F0583" w:rsidP="006D4F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val="en-US" w:eastAsia="pl-PL"/>
              </w:rPr>
            </w:pPr>
          </w:p>
        </w:tc>
        <w:tc>
          <w:tcPr>
            <w:tcW w:w="4397" w:type="dxa"/>
            <w:shd w:val="clear" w:color="auto" w:fill="0000CC"/>
            <w:vAlign w:val="center"/>
          </w:tcPr>
          <w:p w:rsidR="006F0583" w:rsidRPr="000970D5" w:rsidRDefault="006F0583" w:rsidP="006D4F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val="en-US" w:eastAsia="pl-PL"/>
              </w:rPr>
            </w:pPr>
            <w:r w:rsidRPr="000970D5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val="en-US" w:eastAsia="pl-PL"/>
              </w:rPr>
              <w:t>TASKS</w:t>
            </w:r>
          </w:p>
        </w:tc>
        <w:tc>
          <w:tcPr>
            <w:tcW w:w="5529" w:type="dxa"/>
            <w:shd w:val="clear" w:color="auto" w:fill="0000CC"/>
            <w:vAlign w:val="center"/>
          </w:tcPr>
          <w:p w:rsidR="006F0583" w:rsidRPr="000970D5" w:rsidRDefault="006F0583" w:rsidP="006D4F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val="en-US" w:eastAsia="pl-PL"/>
              </w:rPr>
            </w:pPr>
            <w:r w:rsidRPr="000970D5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val="en-US" w:eastAsia="pl-PL"/>
              </w:rPr>
              <w:t>LEARNING OUTCOMES</w:t>
            </w: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shd w:val="clear" w:color="auto" w:fill="0000CC"/>
            <w:vAlign w:val="center"/>
          </w:tcPr>
          <w:p w:rsidR="006F0583" w:rsidRPr="00FE3272" w:rsidRDefault="006F0583" w:rsidP="006D4F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u w:val="single"/>
                <w:lang w:val="en-US" w:eastAsia="pl-PL"/>
              </w:rPr>
            </w:pPr>
          </w:p>
        </w:tc>
      </w:tr>
      <w:tr w:rsidR="00F23893" w:rsidRPr="00614A5C" w:rsidTr="006C6C54">
        <w:trPr>
          <w:trHeight w:val="736"/>
        </w:trPr>
        <w:tc>
          <w:tcPr>
            <w:tcW w:w="22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CC"/>
            <w:vAlign w:val="center"/>
          </w:tcPr>
          <w:p w:rsidR="00F23893" w:rsidRPr="000970D5" w:rsidRDefault="00F23893" w:rsidP="00FE32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val="en-US" w:eastAsia="pl-PL"/>
              </w:rPr>
            </w:pPr>
            <w:r w:rsidRPr="000970D5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val="en-US" w:eastAsia="pl-PL"/>
              </w:rPr>
              <w:t>DAY 1 Sunday</w:t>
            </w:r>
          </w:p>
        </w:tc>
        <w:tc>
          <w:tcPr>
            <w:tcW w:w="11627" w:type="dxa"/>
            <w:gridSpan w:val="3"/>
            <w:shd w:val="clear" w:color="auto" w:fill="DDDDDD"/>
            <w:vAlign w:val="center"/>
          </w:tcPr>
          <w:p w:rsidR="00F23893" w:rsidRPr="00FE3272" w:rsidRDefault="00F23893" w:rsidP="00F238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 w:eastAsia="pl-PL"/>
              </w:rPr>
            </w:pPr>
            <w:r w:rsidRPr="00FE3272">
              <w:rPr>
                <w:rFonts w:ascii="Calibri" w:hAnsi="Calibri" w:cs="Calibri"/>
                <w:b/>
                <w:bCs/>
                <w:sz w:val="24"/>
                <w:szCs w:val="24"/>
                <w:lang w:val="en-US" w:eastAsia="pl-PL"/>
              </w:rPr>
              <w:t xml:space="preserve">TRANSPORTATION OF THE PARTICIPANTS FROM </w:t>
            </w:r>
            <w:r w:rsidR="00B263F4" w:rsidRPr="00FE3272">
              <w:rPr>
                <w:rFonts w:ascii="Calibri" w:hAnsi="Calibri" w:cs="Calibri"/>
                <w:b/>
                <w:bCs/>
                <w:sz w:val="24"/>
                <w:szCs w:val="24"/>
                <w:lang w:val="en-US" w:eastAsia="pl-PL"/>
              </w:rPr>
              <w:t>THE TARGETED AIRPORT TO SEVILLE</w:t>
            </w:r>
          </w:p>
          <w:p w:rsidR="00F23893" w:rsidRPr="00FE3272" w:rsidRDefault="00F23893" w:rsidP="006D4F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u w:val="single"/>
                <w:lang w:val="en-US" w:eastAsia="pl-PL"/>
              </w:rPr>
            </w:pPr>
            <w:r w:rsidRPr="00FE3272">
              <w:rPr>
                <w:rFonts w:ascii="Calibri" w:hAnsi="Calibri" w:cs="Calibri"/>
                <w:b/>
                <w:bCs/>
                <w:sz w:val="24"/>
                <w:szCs w:val="24"/>
                <w:lang w:val="en-US" w:eastAsia="pl-PL"/>
              </w:rPr>
              <w:t>ACCOMODATION (ACCORDING TO THE FORWARDED INFORMATION ON THE FLIGHT)</w:t>
            </w:r>
          </w:p>
        </w:tc>
      </w:tr>
      <w:tr w:rsidR="00F23893" w:rsidRPr="00FE3272" w:rsidTr="006C6C54">
        <w:trPr>
          <w:cantSplit/>
          <w:trHeight w:val="504"/>
        </w:trPr>
        <w:tc>
          <w:tcPr>
            <w:tcW w:w="848" w:type="dxa"/>
            <w:gridSpan w:val="2"/>
            <w:vMerge w:val="restart"/>
            <w:tcBorders>
              <w:top w:val="single" w:sz="4" w:space="0" w:color="auto"/>
            </w:tcBorders>
            <w:shd w:val="clear" w:color="auto" w:fill="0000CC"/>
            <w:textDirection w:val="btLr"/>
            <w:vAlign w:val="center"/>
          </w:tcPr>
          <w:p w:rsidR="00F23893" w:rsidRPr="00FE3272" w:rsidRDefault="00F23893" w:rsidP="003A6C21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 w:eastAsia="pl-PL"/>
              </w:rPr>
            </w:pPr>
            <w:r w:rsidRPr="000970D5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val="en-US" w:eastAsia="pl-PL"/>
              </w:rPr>
              <w:t>DAY 2</w:t>
            </w:r>
            <w:r w:rsidR="00FE3272" w:rsidRPr="000970D5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val="en-US" w:eastAsia="pl-PL"/>
              </w:rPr>
              <w:t xml:space="preserve"> </w:t>
            </w:r>
            <w:r w:rsidRPr="00FE3272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val="en-US" w:eastAsia="pl-PL"/>
              </w:rPr>
              <w:t>Monday</w:t>
            </w:r>
          </w:p>
        </w:tc>
        <w:tc>
          <w:tcPr>
            <w:tcW w:w="1417" w:type="dxa"/>
            <w:vMerge w:val="restart"/>
            <w:shd w:val="clear" w:color="auto" w:fill="C0C0C0"/>
            <w:vAlign w:val="center"/>
          </w:tcPr>
          <w:p w:rsidR="00F23893" w:rsidRPr="000970D5" w:rsidRDefault="00F23893" w:rsidP="000970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</w:pPr>
            <w:r w:rsidRPr="000970D5"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  <w:t>9:00 – 1</w:t>
            </w:r>
            <w:r w:rsidR="000970D5" w:rsidRPr="000970D5"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  <w:t>1</w:t>
            </w:r>
            <w:r w:rsidRPr="000970D5"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  <w:t>:00</w:t>
            </w:r>
          </w:p>
        </w:tc>
        <w:tc>
          <w:tcPr>
            <w:tcW w:w="9926" w:type="dxa"/>
            <w:gridSpan w:val="2"/>
            <w:vAlign w:val="center"/>
          </w:tcPr>
          <w:p w:rsidR="00F23893" w:rsidRPr="00FE3272" w:rsidRDefault="00FE3272" w:rsidP="00362D79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131" w:hanging="142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="00F23893"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Welcome session and orientation walk around trainees residence’s neighborhood</w:t>
            </w:r>
            <w:r w:rsidR="00B263F4"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.</w:t>
            </w:r>
          </w:p>
        </w:tc>
        <w:tc>
          <w:tcPr>
            <w:tcW w:w="1701" w:type="dxa"/>
            <w:shd w:val="clear" w:color="auto" w:fill="DDDDDD"/>
            <w:vAlign w:val="center"/>
          </w:tcPr>
          <w:p w:rsidR="00F23893" w:rsidRPr="00FE3272" w:rsidRDefault="00F23893" w:rsidP="004D0A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FE3272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1 hour</w:t>
            </w:r>
          </w:p>
        </w:tc>
      </w:tr>
      <w:tr w:rsidR="00F23893" w:rsidRPr="00FE3272" w:rsidTr="006C6C54">
        <w:trPr>
          <w:trHeight w:val="426"/>
        </w:trPr>
        <w:tc>
          <w:tcPr>
            <w:tcW w:w="848" w:type="dxa"/>
            <w:gridSpan w:val="2"/>
            <w:vMerge/>
            <w:shd w:val="clear" w:color="auto" w:fill="0000CC"/>
          </w:tcPr>
          <w:p w:rsidR="00F23893" w:rsidRPr="00FE3272" w:rsidRDefault="00F23893" w:rsidP="00607D8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23893" w:rsidRPr="000970D5" w:rsidRDefault="00F23893" w:rsidP="00607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6" w:type="dxa"/>
            <w:gridSpan w:val="2"/>
            <w:vAlign w:val="center"/>
          </w:tcPr>
          <w:p w:rsidR="00F23893" w:rsidRPr="00FE3272" w:rsidRDefault="00FE3272" w:rsidP="00607D8B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131" w:hanging="142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="00F23893"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Dissemination meeting – dissemination form</w:t>
            </w:r>
            <w:r w:rsidR="000970D5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="00F23893"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of the project and the outcomes</w:t>
            </w:r>
            <w:r w:rsidR="00B263F4"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.</w:t>
            </w:r>
          </w:p>
        </w:tc>
        <w:tc>
          <w:tcPr>
            <w:tcW w:w="1701" w:type="dxa"/>
            <w:shd w:val="clear" w:color="auto" w:fill="DDDDDD"/>
            <w:vAlign w:val="center"/>
          </w:tcPr>
          <w:p w:rsidR="00F23893" w:rsidRPr="00FE3272" w:rsidRDefault="000970D5" w:rsidP="00607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  <w:r w:rsidR="00F23893" w:rsidRPr="00FE3272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 hour</w:t>
            </w:r>
          </w:p>
        </w:tc>
      </w:tr>
      <w:tr w:rsidR="00F23893" w:rsidRPr="000970D5" w:rsidTr="006C6C54">
        <w:trPr>
          <w:trHeight w:val="459"/>
        </w:trPr>
        <w:tc>
          <w:tcPr>
            <w:tcW w:w="848" w:type="dxa"/>
            <w:gridSpan w:val="2"/>
            <w:vMerge/>
            <w:shd w:val="clear" w:color="auto" w:fill="0000CC"/>
          </w:tcPr>
          <w:p w:rsidR="00F23893" w:rsidRPr="00FE3272" w:rsidRDefault="00F23893" w:rsidP="00607D8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F23893" w:rsidRPr="000970D5" w:rsidRDefault="000970D5" w:rsidP="00B2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</w:pPr>
            <w:r w:rsidRPr="000970D5"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  <w:t>11:00 – 13:30</w:t>
            </w:r>
          </w:p>
        </w:tc>
        <w:tc>
          <w:tcPr>
            <w:tcW w:w="11627" w:type="dxa"/>
            <w:gridSpan w:val="3"/>
            <w:shd w:val="clear" w:color="auto" w:fill="0000CC"/>
            <w:vAlign w:val="center"/>
          </w:tcPr>
          <w:p w:rsidR="00F23893" w:rsidRPr="000970D5" w:rsidRDefault="00F23893" w:rsidP="00607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val="en-US" w:eastAsia="pl-PL"/>
              </w:rPr>
            </w:pPr>
            <w:r w:rsidRPr="000970D5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val="en-US" w:eastAsia="pl-PL"/>
              </w:rPr>
              <w:t xml:space="preserve">Module 1: </w:t>
            </w:r>
            <w:r w:rsidR="006B1410" w:rsidRPr="000970D5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val="en-US" w:eastAsia="pl-PL"/>
              </w:rPr>
              <w:t>INTRODUCTION</w:t>
            </w:r>
          </w:p>
        </w:tc>
      </w:tr>
      <w:tr w:rsidR="00F23893" w:rsidRPr="00FE3272" w:rsidTr="006C6C54">
        <w:trPr>
          <w:trHeight w:val="1204"/>
        </w:trPr>
        <w:tc>
          <w:tcPr>
            <w:tcW w:w="848" w:type="dxa"/>
            <w:gridSpan w:val="2"/>
            <w:vMerge/>
            <w:shd w:val="clear" w:color="auto" w:fill="0000CC"/>
          </w:tcPr>
          <w:p w:rsidR="00F23893" w:rsidRPr="000970D5" w:rsidRDefault="00F23893" w:rsidP="00607D8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23893" w:rsidRPr="000970D5" w:rsidRDefault="00F23893" w:rsidP="00607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4397" w:type="dxa"/>
            <w:vAlign w:val="center"/>
          </w:tcPr>
          <w:p w:rsidR="00F23893" w:rsidRPr="00FE3272" w:rsidRDefault="00FE3272" w:rsidP="00FE327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0" w:right="142" w:firstLine="0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="00F23893"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Initial welcome and showing around the VET school facilities</w:t>
            </w:r>
            <w:r w:rsidR="00B263F4"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.</w:t>
            </w:r>
          </w:p>
          <w:p w:rsidR="00F23893" w:rsidRPr="000970D5" w:rsidRDefault="00FE3272" w:rsidP="00FE327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0" w:right="142" w:firstLine="0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="00F23893" w:rsidRPr="000970D5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Training Programme induction</w:t>
            </w:r>
            <w:r w:rsidR="00B263F4" w:rsidRPr="000970D5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.</w:t>
            </w:r>
          </w:p>
        </w:tc>
        <w:tc>
          <w:tcPr>
            <w:tcW w:w="5529" w:type="dxa"/>
            <w:vAlign w:val="center"/>
          </w:tcPr>
          <w:p w:rsidR="00F23893" w:rsidRPr="00FE3272" w:rsidRDefault="00FE3272" w:rsidP="00FE3272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0" w:right="284" w:firstLine="0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="00F23893"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Trainee knows and understands health &amp; safety regulations</w:t>
            </w:r>
            <w:r w:rsidR="00B263F4"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.</w:t>
            </w:r>
          </w:p>
          <w:p w:rsidR="00F23893" w:rsidRPr="00FE3272" w:rsidRDefault="00FE3272" w:rsidP="00FE3272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0" w:right="284" w:firstLine="0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="00F23893"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Trainee is able to introduce himself to the tutor – knows the learning outcomes which are going to be acquired by him/her</w:t>
            </w:r>
            <w:r w:rsidR="00614A5C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="00F23893"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during the training</w:t>
            </w:r>
            <w:r w:rsidR="00B263F4"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.</w:t>
            </w:r>
          </w:p>
        </w:tc>
        <w:tc>
          <w:tcPr>
            <w:tcW w:w="1701" w:type="dxa"/>
            <w:shd w:val="clear" w:color="auto" w:fill="DDDDDD"/>
            <w:vAlign w:val="center"/>
          </w:tcPr>
          <w:p w:rsidR="00F23893" w:rsidRPr="00FE3272" w:rsidRDefault="000970D5" w:rsidP="000970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  <w:t>2,</w:t>
            </w:r>
            <w:r w:rsidR="004F1B8C" w:rsidRPr="00FE3272"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  <w:t>5</w:t>
            </w:r>
            <w:r w:rsidR="00F23893" w:rsidRPr="00FE3272"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  <w:t xml:space="preserve"> hour</w:t>
            </w:r>
            <w:r w:rsidR="00393B0E" w:rsidRPr="00FE3272"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  <w:t>s</w:t>
            </w:r>
          </w:p>
        </w:tc>
      </w:tr>
      <w:tr w:rsidR="000970D5" w:rsidRPr="00FE3272" w:rsidTr="006C6C54">
        <w:trPr>
          <w:trHeight w:val="459"/>
        </w:trPr>
        <w:tc>
          <w:tcPr>
            <w:tcW w:w="848" w:type="dxa"/>
            <w:gridSpan w:val="2"/>
            <w:vMerge/>
            <w:shd w:val="clear" w:color="auto" w:fill="0000CC"/>
          </w:tcPr>
          <w:p w:rsidR="000970D5" w:rsidRPr="00FE3272" w:rsidRDefault="000970D5" w:rsidP="00607D8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0970D5" w:rsidRPr="000970D5" w:rsidRDefault="000970D5" w:rsidP="009F7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0970D5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15:00 – 20:30</w:t>
            </w:r>
          </w:p>
        </w:tc>
        <w:tc>
          <w:tcPr>
            <w:tcW w:w="11627" w:type="dxa"/>
            <w:gridSpan w:val="3"/>
            <w:shd w:val="clear" w:color="auto" w:fill="0000CC"/>
            <w:vAlign w:val="center"/>
          </w:tcPr>
          <w:p w:rsidR="000970D5" w:rsidRPr="00FE3272" w:rsidRDefault="000970D5" w:rsidP="00393B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val="en-US" w:eastAsia="pl-PL"/>
              </w:rPr>
            </w:pPr>
            <w:r w:rsidRPr="00FE3272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val="en-US" w:eastAsia="pl-PL"/>
              </w:rPr>
              <w:t>Module 2: DEVELOPMENT ENVIRONMENT</w:t>
            </w:r>
          </w:p>
        </w:tc>
      </w:tr>
      <w:tr w:rsidR="000970D5" w:rsidRPr="00FE3272" w:rsidTr="006C6C54">
        <w:trPr>
          <w:trHeight w:val="1228"/>
        </w:trPr>
        <w:tc>
          <w:tcPr>
            <w:tcW w:w="848" w:type="dxa"/>
            <w:gridSpan w:val="2"/>
            <w:vMerge/>
            <w:shd w:val="clear" w:color="auto" w:fill="0000CC"/>
          </w:tcPr>
          <w:p w:rsidR="000970D5" w:rsidRPr="00FE3272" w:rsidRDefault="000970D5" w:rsidP="00607D8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1417" w:type="dxa"/>
            <w:vMerge/>
            <w:shd w:val="clear" w:color="auto" w:fill="C0C0C0"/>
            <w:vAlign w:val="center"/>
          </w:tcPr>
          <w:p w:rsidR="000970D5" w:rsidRPr="00FE3272" w:rsidRDefault="000970D5" w:rsidP="00607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4397" w:type="dxa"/>
            <w:vAlign w:val="center"/>
          </w:tcPr>
          <w:p w:rsidR="000970D5" w:rsidRPr="00FE3272" w:rsidRDefault="000970D5" w:rsidP="00FE3272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0" w:right="142" w:firstLine="0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Installing configuring IDE (Eclipse).</w:t>
            </w:r>
          </w:p>
          <w:p w:rsidR="000970D5" w:rsidRPr="00FE3272" w:rsidRDefault="000970D5" w:rsidP="00FE3272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0" w:right="142" w:firstLine="0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Installing and configuring software of Emulation on Virtual Mobile Devices (Genymotion).</w:t>
            </w:r>
          </w:p>
          <w:p w:rsidR="000970D5" w:rsidRPr="00FE3272" w:rsidRDefault="000970D5" w:rsidP="00FE3272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0" w:right="142" w:firstLine="0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Creating the first Android project "Hello World!".</w:t>
            </w:r>
          </w:p>
        </w:tc>
        <w:tc>
          <w:tcPr>
            <w:tcW w:w="5529" w:type="dxa"/>
            <w:vAlign w:val="center"/>
          </w:tcPr>
          <w:p w:rsidR="000970D5" w:rsidRPr="00FE3272" w:rsidRDefault="000970D5" w:rsidP="00FE3272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0" w:right="284" w:firstLine="0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Trainee knows to install and configure the Eclipse development environment for the development of mobile apps with Android.</w:t>
            </w:r>
          </w:p>
          <w:p w:rsidR="000970D5" w:rsidRPr="00FE3272" w:rsidRDefault="000970D5" w:rsidP="00FE3272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0" w:right="284" w:firstLine="0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Trainee emulates virtual mobile devices, in which he can run apps.</w:t>
            </w:r>
          </w:p>
          <w:p w:rsidR="000970D5" w:rsidRPr="00FE3272" w:rsidRDefault="000970D5" w:rsidP="00FE3272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0" w:right="284" w:firstLine="0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Trainee creates projects in Android.</w:t>
            </w:r>
          </w:p>
        </w:tc>
        <w:tc>
          <w:tcPr>
            <w:tcW w:w="1701" w:type="dxa"/>
            <w:shd w:val="clear" w:color="auto" w:fill="DDDDDD"/>
            <w:vAlign w:val="center"/>
          </w:tcPr>
          <w:p w:rsidR="000970D5" w:rsidRPr="00FE3272" w:rsidRDefault="000970D5" w:rsidP="00607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</w:pPr>
            <w:r w:rsidRPr="00FE3272"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  <w:t>2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  <w:t>,5</w:t>
            </w:r>
            <w:r w:rsidRPr="00FE3272"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  <w:t xml:space="preserve"> hours</w:t>
            </w:r>
          </w:p>
        </w:tc>
      </w:tr>
      <w:tr w:rsidR="000970D5" w:rsidRPr="00FE3272" w:rsidTr="006C6C54">
        <w:trPr>
          <w:trHeight w:val="459"/>
        </w:trPr>
        <w:tc>
          <w:tcPr>
            <w:tcW w:w="848" w:type="dxa"/>
            <w:gridSpan w:val="2"/>
            <w:vMerge/>
            <w:shd w:val="clear" w:color="auto" w:fill="0000CC"/>
          </w:tcPr>
          <w:p w:rsidR="000970D5" w:rsidRPr="00FE3272" w:rsidRDefault="000970D5" w:rsidP="00607D8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1417" w:type="dxa"/>
            <w:vMerge/>
            <w:shd w:val="clear" w:color="auto" w:fill="C0C0C0"/>
            <w:vAlign w:val="center"/>
          </w:tcPr>
          <w:p w:rsidR="000970D5" w:rsidRPr="00FE3272" w:rsidRDefault="000970D5" w:rsidP="00607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11627" w:type="dxa"/>
            <w:gridSpan w:val="3"/>
            <w:shd w:val="clear" w:color="auto" w:fill="0000CC"/>
            <w:vAlign w:val="center"/>
          </w:tcPr>
          <w:p w:rsidR="000970D5" w:rsidRPr="00FE3272" w:rsidRDefault="000970D5" w:rsidP="00607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</w:pPr>
            <w:r w:rsidRPr="00FE3272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val="en-US" w:eastAsia="pl-PL"/>
              </w:rPr>
              <w:t xml:space="preserve">Module 3: </w:t>
            </w:r>
            <w:r w:rsidRPr="006C6C54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shd w:val="clear" w:color="auto" w:fill="0000CC"/>
                <w:lang w:val="en-US" w:eastAsia="pl-PL"/>
              </w:rPr>
              <w:t>ANDROID PROGRAMMING</w:t>
            </w:r>
          </w:p>
        </w:tc>
      </w:tr>
      <w:tr w:rsidR="000970D5" w:rsidRPr="00FE3272" w:rsidTr="006C6C54">
        <w:trPr>
          <w:trHeight w:val="197"/>
        </w:trPr>
        <w:tc>
          <w:tcPr>
            <w:tcW w:w="848" w:type="dxa"/>
            <w:gridSpan w:val="2"/>
            <w:vMerge/>
            <w:shd w:val="clear" w:color="auto" w:fill="0000CC"/>
          </w:tcPr>
          <w:p w:rsidR="000970D5" w:rsidRPr="00FE3272" w:rsidRDefault="000970D5" w:rsidP="00607D8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1417" w:type="dxa"/>
            <w:vMerge/>
            <w:shd w:val="clear" w:color="auto" w:fill="C0C0C0"/>
            <w:vAlign w:val="center"/>
          </w:tcPr>
          <w:p w:rsidR="000970D5" w:rsidRPr="00FE3272" w:rsidRDefault="000970D5" w:rsidP="00607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4397" w:type="dxa"/>
            <w:vAlign w:val="center"/>
          </w:tcPr>
          <w:p w:rsidR="000970D5" w:rsidRPr="00FE3272" w:rsidRDefault="000970D5" w:rsidP="00FE3272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76" w:lineRule="auto"/>
              <w:ind w:left="0" w:right="142" w:firstLine="0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Implementing navigation between two screens of the app by explicit Intent, passing the </w:t>
            </w:r>
          </w:p>
          <w:p w:rsidR="000970D5" w:rsidRPr="00FE3272" w:rsidRDefault="000970D5" w:rsidP="00FE3272">
            <w:pPr>
              <w:pStyle w:val="Prrafodelista"/>
              <w:autoSpaceDE w:val="0"/>
              <w:autoSpaceDN w:val="0"/>
              <w:adjustRightInd w:val="0"/>
              <w:spacing w:after="0" w:line="276" w:lineRule="auto"/>
              <w:ind w:left="0" w:right="142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data from one screen to another.</w:t>
            </w:r>
          </w:p>
          <w:p w:rsidR="000970D5" w:rsidRPr="00FE3272" w:rsidRDefault="000970D5" w:rsidP="00FE3272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76" w:lineRule="auto"/>
              <w:ind w:left="0" w:right="142" w:firstLine="0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Using implicit Intent for the launching of actions that are external to the app.</w:t>
            </w:r>
          </w:p>
          <w:p w:rsidR="000970D5" w:rsidRPr="00FE3272" w:rsidRDefault="000970D5" w:rsidP="00FE3272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76" w:lineRule="auto"/>
              <w:ind w:left="0" w:right="142" w:firstLine="0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Using Intent-filter for the execution of actions with our own app.</w:t>
            </w:r>
          </w:p>
          <w:p w:rsidR="000970D5" w:rsidRPr="00FE3272" w:rsidRDefault="000970D5" w:rsidP="00FE3272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76" w:lineRule="auto"/>
              <w:ind w:left="0" w:right="142" w:firstLine="0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Showing information with Logcat and Toast in the user interface.</w:t>
            </w:r>
          </w:p>
        </w:tc>
        <w:tc>
          <w:tcPr>
            <w:tcW w:w="5529" w:type="dxa"/>
            <w:vAlign w:val="center"/>
          </w:tcPr>
          <w:p w:rsidR="000970D5" w:rsidRPr="00FE3272" w:rsidRDefault="000970D5" w:rsidP="00FE3272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0" w:right="284" w:firstLine="0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Trainee implements applications with several screens which allow to launch external actions that are resolved by other applications like the action of share, send, call by phone, etc.</w:t>
            </w:r>
          </w:p>
          <w:p w:rsidR="000970D5" w:rsidRPr="00FE3272" w:rsidRDefault="000970D5" w:rsidP="00FE3272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0" w:right="284" w:firstLine="0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Trainee reports information by console and by the user interface.</w:t>
            </w:r>
          </w:p>
        </w:tc>
        <w:tc>
          <w:tcPr>
            <w:tcW w:w="1701" w:type="dxa"/>
            <w:shd w:val="clear" w:color="auto" w:fill="DDDDDD"/>
            <w:vAlign w:val="center"/>
          </w:tcPr>
          <w:p w:rsidR="000970D5" w:rsidRPr="00FE3272" w:rsidRDefault="000970D5" w:rsidP="00607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  <w:t>3</w:t>
            </w:r>
            <w:r w:rsidRPr="00FE3272"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  <w:t xml:space="preserve"> hours</w:t>
            </w:r>
          </w:p>
        </w:tc>
      </w:tr>
      <w:tr w:rsidR="000970D5" w:rsidRPr="00FE3272" w:rsidTr="006C6C54">
        <w:trPr>
          <w:trHeight w:val="906"/>
        </w:trPr>
        <w:tc>
          <w:tcPr>
            <w:tcW w:w="848" w:type="dxa"/>
            <w:gridSpan w:val="2"/>
            <w:vMerge w:val="restart"/>
            <w:shd w:val="clear" w:color="auto" w:fill="0000CC"/>
            <w:textDirection w:val="btLr"/>
            <w:vAlign w:val="center"/>
          </w:tcPr>
          <w:p w:rsidR="000970D5" w:rsidRPr="00FE3272" w:rsidRDefault="000970D5" w:rsidP="003A6C21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</w:pPr>
            <w:r w:rsidRPr="000970D5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pl-PL"/>
              </w:rPr>
              <w:lastRenderedPageBreak/>
              <w:t>DAY 3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pl-PL"/>
              </w:rPr>
              <w:t xml:space="preserve"> </w:t>
            </w:r>
            <w:r w:rsidRPr="00FE3272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Tuesday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0970D5" w:rsidRPr="000970D5" w:rsidRDefault="000970D5" w:rsidP="000970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0970D5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9:00 – 10:00</w:t>
            </w:r>
          </w:p>
        </w:tc>
        <w:tc>
          <w:tcPr>
            <w:tcW w:w="9926" w:type="dxa"/>
            <w:gridSpan w:val="2"/>
            <w:vAlign w:val="center"/>
          </w:tcPr>
          <w:p w:rsidR="000970D5" w:rsidRPr="00FE3272" w:rsidRDefault="000970D5" w:rsidP="009F7702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130" w:hanging="142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Practice-oriented Spanish course aimed at developing sector-related vocabulary</w:t>
            </w: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and day to day expressions (initial evaluation test).</w:t>
            </w:r>
          </w:p>
        </w:tc>
        <w:tc>
          <w:tcPr>
            <w:tcW w:w="1701" w:type="dxa"/>
            <w:shd w:val="clear" w:color="auto" w:fill="DDDDDD"/>
            <w:vAlign w:val="center"/>
          </w:tcPr>
          <w:p w:rsidR="000970D5" w:rsidRPr="00FE3272" w:rsidRDefault="000970D5" w:rsidP="00607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  <w:r w:rsidRPr="00FE3272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 hour</w:t>
            </w:r>
          </w:p>
        </w:tc>
      </w:tr>
      <w:tr w:rsidR="000970D5" w:rsidRPr="00FE3272" w:rsidTr="006C6C54">
        <w:trPr>
          <w:trHeight w:val="718"/>
        </w:trPr>
        <w:tc>
          <w:tcPr>
            <w:tcW w:w="848" w:type="dxa"/>
            <w:gridSpan w:val="2"/>
            <w:vMerge/>
            <w:shd w:val="clear" w:color="auto" w:fill="0000CC"/>
          </w:tcPr>
          <w:p w:rsidR="000970D5" w:rsidRPr="00FE3272" w:rsidRDefault="000970D5" w:rsidP="00607D8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1417" w:type="dxa"/>
            <w:vMerge w:val="restart"/>
            <w:shd w:val="clear" w:color="auto" w:fill="C0C0C0"/>
            <w:vAlign w:val="center"/>
          </w:tcPr>
          <w:p w:rsidR="000970D5" w:rsidRPr="000970D5" w:rsidRDefault="000970D5" w:rsidP="00607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</w:pPr>
            <w:r w:rsidRPr="000970D5"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  <w:t>15:00 – 20:30</w:t>
            </w:r>
          </w:p>
        </w:tc>
        <w:tc>
          <w:tcPr>
            <w:tcW w:w="11627" w:type="dxa"/>
            <w:gridSpan w:val="3"/>
            <w:shd w:val="clear" w:color="auto" w:fill="0000CC"/>
            <w:vAlign w:val="center"/>
          </w:tcPr>
          <w:p w:rsidR="000970D5" w:rsidRPr="00FE3272" w:rsidRDefault="000970D5" w:rsidP="009376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 w:eastAsia="pl-PL"/>
              </w:rPr>
            </w:pPr>
            <w:r w:rsidRPr="00FE3272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val="en-US" w:eastAsia="pl-PL"/>
              </w:rPr>
              <w:t>Module 4: INTERFACES DEVELOPMENT</w:t>
            </w:r>
          </w:p>
        </w:tc>
      </w:tr>
      <w:tr w:rsidR="000970D5" w:rsidRPr="00FE3272" w:rsidTr="006C6C54">
        <w:trPr>
          <w:trHeight w:val="3239"/>
        </w:trPr>
        <w:tc>
          <w:tcPr>
            <w:tcW w:w="848" w:type="dxa"/>
            <w:gridSpan w:val="2"/>
            <w:vMerge/>
            <w:shd w:val="clear" w:color="auto" w:fill="0000CC"/>
          </w:tcPr>
          <w:p w:rsidR="000970D5" w:rsidRPr="00FE3272" w:rsidRDefault="000970D5" w:rsidP="00607D8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1417" w:type="dxa"/>
            <w:vMerge/>
            <w:shd w:val="clear" w:color="auto" w:fill="C0C0C0"/>
            <w:vAlign w:val="center"/>
          </w:tcPr>
          <w:p w:rsidR="000970D5" w:rsidRPr="000970D5" w:rsidRDefault="000970D5" w:rsidP="00607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4397" w:type="dxa"/>
            <w:vAlign w:val="center"/>
          </w:tcPr>
          <w:p w:rsidR="000970D5" w:rsidRPr="00FE3272" w:rsidRDefault="000970D5" w:rsidP="000970D5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0" w:right="142" w:firstLine="0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Design of an interface with the different types of Layouts: Relative</w:t>
            </w: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Layout, LinearLayout, TableLayout.</w:t>
            </w:r>
          </w:p>
          <w:p w:rsidR="000970D5" w:rsidRPr="00FE3272" w:rsidRDefault="000970D5" w:rsidP="000970D5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0" w:right="142" w:firstLine="0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Forms design.</w:t>
            </w:r>
          </w:p>
          <w:p w:rsidR="000970D5" w:rsidRPr="00FE3272" w:rsidRDefault="000970D5" w:rsidP="000970D5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0" w:right="142" w:firstLine="0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Resources in Android (Drawable, Assets).</w:t>
            </w:r>
          </w:p>
          <w:p w:rsidR="000970D5" w:rsidRPr="00FE3272" w:rsidRDefault="000970D5" w:rsidP="000970D5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0" w:right="142" w:firstLine="0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Internationalization of the app.</w:t>
            </w:r>
          </w:p>
          <w:p w:rsidR="000970D5" w:rsidRPr="00FE3272" w:rsidRDefault="000970D5" w:rsidP="000970D5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0" w:right="142" w:firstLine="0"/>
              <w:rPr>
                <w:rFonts w:ascii="Calibri" w:hAnsi="Calibri" w:cs="Calibri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Menus design (of options, contextual).</w:t>
            </w:r>
          </w:p>
        </w:tc>
        <w:tc>
          <w:tcPr>
            <w:tcW w:w="5529" w:type="dxa"/>
            <w:vAlign w:val="center"/>
          </w:tcPr>
          <w:p w:rsidR="000970D5" w:rsidRPr="00FE3272" w:rsidRDefault="000970D5" w:rsidP="000970D5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0" w:right="284" w:firstLine="0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The trainee</w:t>
            </w: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knows the difference between the different layouts and uses the most appropriate one in each case.</w:t>
            </w:r>
          </w:p>
          <w:p w:rsidR="000970D5" w:rsidRPr="00FE3272" w:rsidRDefault="000970D5" w:rsidP="000970D5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0" w:right="284" w:firstLine="0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Trainee designs forms in Android, distinguishing between the different components: spinner, checkboxes, radio buttons, buttons, etc.</w:t>
            </w:r>
          </w:p>
          <w:p w:rsidR="000970D5" w:rsidRPr="00FE3272" w:rsidRDefault="000970D5" w:rsidP="000970D5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0" w:right="284" w:firstLine="0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Trainee designs graphic components (icons, images) that are used in the app.</w:t>
            </w:r>
          </w:p>
          <w:p w:rsidR="000970D5" w:rsidRPr="00FE3272" w:rsidRDefault="000970D5" w:rsidP="000970D5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0" w:right="284" w:firstLine="0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Trainee designs applications that can support several languages.</w:t>
            </w:r>
          </w:p>
          <w:p w:rsidR="000970D5" w:rsidRPr="00FE3272" w:rsidRDefault="000970D5" w:rsidP="000970D5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0" w:right="284" w:firstLine="0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Trainee designs menus in a mobile application.</w:t>
            </w:r>
          </w:p>
        </w:tc>
        <w:tc>
          <w:tcPr>
            <w:tcW w:w="1701" w:type="dxa"/>
            <w:shd w:val="clear" w:color="auto" w:fill="DDDDDD"/>
            <w:vAlign w:val="center"/>
          </w:tcPr>
          <w:p w:rsidR="000970D5" w:rsidRPr="00FE3272" w:rsidRDefault="00614A5C" w:rsidP="00B2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  <w:t>5,</w:t>
            </w:r>
            <w:r w:rsidR="000970D5" w:rsidRPr="00FE3272"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  <w:t>5 hours</w:t>
            </w:r>
          </w:p>
        </w:tc>
      </w:tr>
      <w:tr w:rsidR="000970D5" w:rsidRPr="00FE3272" w:rsidTr="006C6C54">
        <w:trPr>
          <w:trHeight w:val="841"/>
        </w:trPr>
        <w:tc>
          <w:tcPr>
            <w:tcW w:w="848" w:type="dxa"/>
            <w:gridSpan w:val="2"/>
            <w:vMerge w:val="restart"/>
            <w:shd w:val="clear" w:color="auto" w:fill="0000CC"/>
            <w:textDirection w:val="btLr"/>
            <w:vAlign w:val="center"/>
          </w:tcPr>
          <w:p w:rsidR="000970D5" w:rsidRPr="00FE3272" w:rsidRDefault="000970D5" w:rsidP="003A6C21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</w:pPr>
            <w:r w:rsidRPr="000970D5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pl-PL"/>
              </w:rPr>
              <w:t xml:space="preserve">DAY 4 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Wednesday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0970D5" w:rsidRPr="000970D5" w:rsidRDefault="000970D5" w:rsidP="00701B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0970D5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9:00 – 11:00</w:t>
            </w:r>
          </w:p>
        </w:tc>
        <w:tc>
          <w:tcPr>
            <w:tcW w:w="9926" w:type="dxa"/>
            <w:gridSpan w:val="2"/>
            <w:vAlign w:val="center"/>
          </w:tcPr>
          <w:p w:rsidR="000970D5" w:rsidRPr="00FE3272" w:rsidRDefault="000970D5" w:rsidP="00B263F4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130" w:hanging="142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Practice-oriented Spanish course aimed at developing sector-related vocabulary</w:t>
            </w: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and day to day expressions.</w:t>
            </w:r>
          </w:p>
        </w:tc>
        <w:tc>
          <w:tcPr>
            <w:tcW w:w="1701" w:type="dxa"/>
            <w:shd w:val="clear" w:color="auto" w:fill="DDDDDD"/>
            <w:vAlign w:val="center"/>
          </w:tcPr>
          <w:p w:rsidR="000970D5" w:rsidRPr="00FE3272" w:rsidRDefault="000970D5" w:rsidP="00FF22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2 </w:t>
            </w:r>
            <w:r w:rsidRPr="00FE3272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hour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s</w:t>
            </w:r>
          </w:p>
        </w:tc>
      </w:tr>
      <w:tr w:rsidR="000970D5" w:rsidRPr="00FE3272" w:rsidTr="006C6C54">
        <w:trPr>
          <w:trHeight w:val="831"/>
        </w:trPr>
        <w:tc>
          <w:tcPr>
            <w:tcW w:w="848" w:type="dxa"/>
            <w:gridSpan w:val="2"/>
            <w:vMerge/>
            <w:shd w:val="clear" w:color="auto" w:fill="0000CC"/>
          </w:tcPr>
          <w:p w:rsidR="000970D5" w:rsidRPr="00FE3272" w:rsidRDefault="000970D5" w:rsidP="00607D8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1417" w:type="dxa"/>
            <w:vMerge w:val="restart"/>
            <w:shd w:val="clear" w:color="auto" w:fill="C0C0C0"/>
            <w:vAlign w:val="center"/>
          </w:tcPr>
          <w:p w:rsidR="000970D5" w:rsidRPr="000970D5" w:rsidRDefault="000970D5" w:rsidP="00FF22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</w:pPr>
            <w:r w:rsidRPr="000970D5"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  <w:t>15:00 – 20:30</w:t>
            </w:r>
          </w:p>
        </w:tc>
        <w:tc>
          <w:tcPr>
            <w:tcW w:w="11627" w:type="dxa"/>
            <w:gridSpan w:val="3"/>
            <w:shd w:val="clear" w:color="auto" w:fill="0000CC"/>
            <w:vAlign w:val="center"/>
          </w:tcPr>
          <w:p w:rsidR="000970D5" w:rsidRPr="00FE3272" w:rsidRDefault="000970D5" w:rsidP="009376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</w:pPr>
            <w:r w:rsidRPr="00FE3272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val="en-US" w:eastAsia="pl-PL"/>
              </w:rPr>
              <w:t>Module 5: INTERFACES DEVELOPMENT</w:t>
            </w:r>
          </w:p>
        </w:tc>
      </w:tr>
      <w:tr w:rsidR="000970D5" w:rsidRPr="00FE3272" w:rsidTr="006C6C54">
        <w:trPr>
          <w:trHeight w:val="1974"/>
        </w:trPr>
        <w:tc>
          <w:tcPr>
            <w:tcW w:w="848" w:type="dxa"/>
            <w:gridSpan w:val="2"/>
            <w:vMerge/>
            <w:shd w:val="clear" w:color="auto" w:fill="0000CC"/>
          </w:tcPr>
          <w:p w:rsidR="000970D5" w:rsidRPr="00FE3272" w:rsidRDefault="000970D5" w:rsidP="00607D8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1417" w:type="dxa"/>
            <w:vMerge/>
            <w:shd w:val="clear" w:color="auto" w:fill="C0C0C0"/>
            <w:vAlign w:val="center"/>
          </w:tcPr>
          <w:p w:rsidR="000970D5" w:rsidRPr="00FE3272" w:rsidRDefault="000970D5" w:rsidP="00607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4397" w:type="dxa"/>
            <w:vAlign w:val="center"/>
          </w:tcPr>
          <w:p w:rsidR="000970D5" w:rsidRPr="00FE3272" w:rsidRDefault="000970D5" w:rsidP="000970D5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0" w:right="142" w:firstLine="0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Designing a personalized ListView by an Adapter and generic.</w:t>
            </w:r>
          </w:p>
          <w:p w:rsidR="000970D5" w:rsidRPr="00FE3272" w:rsidRDefault="000970D5" w:rsidP="000970D5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0" w:right="142" w:firstLine="0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Designing a personalized GridView.</w:t>
            </w:r>
          </w:p>
        </w:tc>
        <w:tc>
          <w:tcPr>
            <w:tcW w:w="5529" w:type="dxa"/>
            <w:vAlign w:val="center"/>
          </w:tcPr>
          <w:p w:rsidR="000970D5" w:rsidRPr="00FE3272" w:rsidRDefault="000970D5" w:rsidP="000970D5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0" w:right="284" w:firstLine="0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Trainee implements different types of organizational structures of the application: lists and grid.</w:t>
            </w:r>
          </w:p>
        </w:tc>
        <w:tc>
          <w:tcPr>
            <w:tcW w:w="1701" w:type="dxa"/>
            <w:shd w:val="clear" w:color="auto" w:fill="DDDDDD"/>
            <w:vAlign w:val="center"/>
          </w:tcPr>
          <w:p w:rsidR="000970D5" w:rsidRPr="00FE3272" w:rsidRDefault="000970D5" w:rsidP="00607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</w:pPr>
            <w:r w:rsidRPr="00FE3272"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  <w:t>5</w:t>
            </w:r>
            <w:r w:rsidR="00614A5C"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  <w:t>,5</w:t>
            </w:r>
            <w:r w:rsidRPr="00FE3272"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  <w:t xml:space="preserve"> hours</w:t>
            </w:r>
          </w:p>
        </w:tc>
      </w:tr>
      <w:tr w:rsidR="000970D5" w:rsidRPr="00FE3272" w:rsidTr="006C6C54">
        <w:trPr>
          <w:trHeight w:val="764"/>
        </w:trPr>
        <w:tc>
          <w:tcPr>
            <w:tcW w:w="848" w:type="dxa"/>
            <w:gridSpan w:val="2"/>
            <w:vMerge w:val="restart"/>
            <w:shd w:val="clear" w:color="auto" w:fill="0000CC"/>
            <w:textDirection w:val="btLr"/>
            <w:vAlign w:val="center"/>
          </w:tcPr>
          <w:p w:rsidR="000970D5" w:rsidRPr="00FE3272" w:rsidRDefault="000970D5" w:rsidP="003A6C21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 w:eastAsia="pl-PL"/>
              </w:rPr>
            </w:pPr>
            <w:r w:rsidRPr="000970D5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pl-PL"/>
              </w:rPr>
              <w:lastRenderedPageBreak/>
              <w:t>DAY 5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pl-PL"/>
              </w:rPr>
              <w:t xml:space="preserve"> </w:t>
            </w:r>
            <w:r w:rsidRPr="00FE3272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Thursday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0970D5" w:rsidRPr="006C6C54" w:rsidRDefault="000970D5" w:rsidP="00701B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6C6C54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9:00 – 11:00</w:t>
            </w:r>
          </w:p>
        </w:tc>
        <w:tc>
          <w:tcPr>
            <w:tcW w:w="9926" w:type="dxa"/>
            <w:gridSpan w:val="2"/>
            <w:vAlign w:val="center"/>
          </w:tcPr>
          <w:p w:rsidR="000970D5" w:rsidRPr="00FE3272" w:rsidRDefault="000970D5" w:rsidP="00B263F4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130" w:hanging="142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Practice-oriented Spanish course aimed at developing sector-related vocabulary</w:t>
            </w: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and day to day expressions.</w:t>
            </w:r>
          </w:p>
        </w:tc>
        <w:tc>
          <w:tcPr>
            <w:tcW w:w="1701" w:type="dxa"/>
            <w:shd w:val="clear" w:color="auto" w:fill="DDDDDD"/>
            <w:vAlign w:val="center"/>
          </w:tcPr>
          <w:p w:rsidR="000970D5" w:rsidRPr="00FE3272" w:rsidRDefault="00D47346" w:rsidP="00FF22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2 </w:t>
            </w:r>
            <w:r w:rsidR="000970D5" w:rsidRPr="00FE3272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hour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s</w:t>
            </w:r>
          </w:p>
        </w:tc>
      </w:tr>
      <w:tr w:rsidR="000970D5" w:rsidRPr="00FE3272" w:rsidTr="006C6C54">
        <w:trPr>
          <w:trHeight w:val="718"/>
        </w:trPr>
        <w:tc>
          <w:tcPr>
            <w:tcW w:w="848" w:type="dxa"/>
            <w:gridSpan w:val="2"/>
            <w:vMerge/>
            <w:shd w:val="clear" w:color="auto" w:fill="0000CC"/>
          </w:tcPr>
          <w:p w:rsidR="000970D5" w:rsidRPr="00FE3272" w:rsidRDefault="000970D5" w:rsidP="00607D8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1417" w:type="dxa"/>
            <w:vMerge w:val="restart"/>
            <w:shd w:val="clear" w:color="auto" w:fill="C0C0C0"/>
            <w:vAlign w:val="center"/>
          </w:tcPr>
          <w:p w:rsidR="000970D5" w:rsidRPr="006C6C54" w:rsidRDefault="00D47346" w:rsidP="00FF22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6C6C54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15:0</w:t>
            </w:r>
            <w:r w:rsidR="000970D5" w:rsidRPr="006C6C54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0 – 20:30</w:t>
            </w:r>
          </w:p>
        </w:tc>
        <w:tc>
          <w:tcPr>
            <w:tcW w:w="11627" w:type="dxa"/>
            <w:gridSpan w:val="3"/>
            <w:shd w:val="clear" w:color="auto" w:fill="0000CC"/>
            <w:vAlign w:val="center"/>
          </w:tcPr>
          <w:p w:rsidR="000970D5" w:rsidRPr="00FE3272" w:rsidRDefault="000970D5" w:rsidP="00DE20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</w:pPr>
            <w:r w:rsidRPr="00FE3272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val="en-US" w:eastAsia="pl-PL"/>
              </w:rPr>
              <w:t>Module 6: ANDROID PROGRAMMING</w:t>
            </w:r>
          </w:p>
        </w:tc>
      </w:tr>
      <w:tr w:rsidR="000970D5" w:rsidRPr="00FE3272" w:rsidTr="006C6C54">
        <w:trPr>
          <w:trHeight w:val="1677"/>
        </w:trPr>
        <w:tc>
          <w:tcPr>
            <w:tcW w:w="848" w:type="dxa"/>
            <w:gridSpan w:val="2"/>
            <w:vMerge/>
            <w:shd w:val="clear" w:color="auto" w:fill="0000CC"/>
          </w:tcPr>
          <w:p w:rsidR="000970D5" w:rsidRPr="00FE3272" w:rsidRDefault="000970D5" w:rsidP="00607D8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1417" w:type="dxa"/>
            <w:vMerge/>
            <w:shd w:val="clear" w:color="auto" w:fill="C0C0C0"/>
            <w:vAlign w:val="center"/>
          </w:tcPr>
          <w:p w:rsidR="000970D5" w:rsidRPr="006C6C54" w:rsidRDefault="000970D5" w:rsidP="00607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4397" w:type="dxa"/>
            <w:vAlign w:val="center"/>
          </w:tcPr>
          <w:p w:rsidR="000970D5" w:rsidRPr="00FE3272" w:rsidRDefault="000970D5" w:rsidP="00D47346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40" w:after="0" w:line="276" w:lineRule="auto"/>
              <w:ind w:left="0" w:right="142" w:firstLine="0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Programming navigation: Navigation</w:t>
            </w: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Drawer (left and right).</w:t>
            </w:r>
          </w:p>
          <w:p w:rsidR="000970D5" w:rsidRPr="00FE3272" w:rsidRDefault="000970D5" w:rsidP="00D47346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40" w:after="0" w:line="276" w:lineRule="auto"/>
              <w:ind w:left="0" w:right="142" w:firstLine="0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Programming tabs (fixed and with scroll). Both methods using Fragments.</w:t>
            </w:r>
          </w:p>
        </w:tc>
        <w:tc>
          <w:tcPr>
            <w:tcW w:w="5529" w:type="dxa"/>
            <w:vAlign w:val="center"/>
          </w:tcPr>
          <w:p w:rsidR="000970D5" w:rsidRPr="00FE3272" w:rsidRDefault="000970D5" w:rsidP="00D47346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0" w:right="284" w:firstLine="0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Trainee designs Android navigation patterns by menus.</w:t>
            </w:r>
          </w:p>
        </w:tc>
        <w:tc>
          <w:tcPr>
            <w:tcW w:w="1701" w:type="dxa"/>
            <w:shd w:val="clear" w:color="auto" w:fill="DDDDDD"/>
            <w:vAlign w:val="center"/>
          </w:tcPr>
          <w:p w:rsidR="000970D5" w:rsidRPr="00FE3272" w:rsidRDefault="000970D5" w:rsidP="00607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</w:pPr>
            <w:r w:rsidRPr="00FE3272"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  <w:t>5</w:t>
            </w:r>
            <w:r w:rsidR="00D47346"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  <w:t>,5</w:t>
            </w:r>
            <w:r w:rsidRPr="00FE3272"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  <w:t xml:space="preserve"> hours</w:t>
            </w:r>
          </w:p>
        </w:tc>
      </w:tr>
      <w:tr w:rsidR="000970D5" w:rsidRPr="00FE3272" w:rsidTr="006C6C54">
        <w:trPr>
          <w:trHeight w:val="733"/>
        </w:trPr>
        <w:tc>
          <w:tcPr>
            <w:tcW w:w="848" w:type="dxa"/>
            <w:gridSpan w:val="2"/>
            <w:vMerge w:val="restart"/>
            <w:shd w:val="clear" w:color="auto" w:fill="0000CC"/>
            <w:textDirection w:val="btLr"/>
            <w:vAlign w:val="center"/>
          </w:tcPr>
          <w:p w:rsidR="000970D5" w:rsidRPr="00FE3272" w:rsidRDefault="000970D5" w:rsidP="003A6C21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</w:pPr>
            <w:r w:rsidRPr="00D47346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DAY 6</w:t>
            </w:r>
            <w:r w:rsidR="00D47346" w:rsidRPr="00D47346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pl-PL"/>
              </w:rPr>
              <w:t xml:space="preserve"> </w:t>
            </w:r>
            <w:r w:rsidRPr="00FE3272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Friday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0970D5" w:rsidRPr="006C6C54" w:rsidRDefault="000970D5" w:rsidP="00701B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6C6C54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9:00 – 11:00</w:t>
            </w:r>
          </w:p>
        </w:tc>
        <w:tc>
          <w:tcPr>
            <w:tcW w:w="9926" w:type="dxa"/>
            <w:gridSpan w:val="2"/>
            <w:vAlign w:val="center"/>
          </w:tcPr>
          <w:p w:rsidR="000970D5" w:rsidRPr="00FE3272" w:rsidRDefault="00D47346" w:rsidP="00D47346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130" w:hanging="142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="000970D5"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Practice-oriented Spanish course aimed at developing sector-related vocabulary</w:t>
            </w: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="000970D5"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and day to day expressions.</w:t>
            </w:r>
          </w:p>
        </w:tc>
        <w:tc>
          <w:tcPr>
            <w:tcW w:w="1701" w:type="dxa"/>
            <w:shd w:val="clear" w:color="auto" w:fill="DDDDDD"/>
            <w:vAlign w:val="center"/>
          </w:tcPr>
          <w:p w:rsidR="000970D5" w:rsidRPr="00FE3272" w:rsidRDefault="00D47346" w:rsidP="00FF22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2 </w:t>
            </w:r>
            <w:r w:rsidR="000970D5" w:rsidRPr="00FE3272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hour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s</w:t>
            </w:r>
          </w:p>
        </w:tc>
      </w:tr>
      <w:tr w:rsidR="000970D5" w:rsidRPr="00FE3272" w:rsidTr="006C6C54">
        <w:trPr>
          <w:trHeight w:val="699"/>
        </w:trPr>
        <w:tc>
          <w:tcPr>
            <w:tcW w:w="848" w:type="dxa"/>
            <w:gridSpan w:val="2"/>
            <w:vMerge/>
            <w:shd w:val="clear" w:color="auto" w:fill="0000CC"/>
          </w:tcPr>
          <w:p w:rsidR="000970D5" w:rsidRPr="00FE3272" w:rsidRDefault="000970D5" w:rsidP="00607D8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Merge w:val="restart"/>
            <w:shd w:val="clear" w:color="auto" w:fill="C0C0C0"/>
            <w:vAlign w:val="center"/>
          </w:tcPr>
          <w:p w:rsidR="000970D5" w:rsidRPr="006C6C54" w:rsidRDefault="00D47346" w:rsidP="00FF22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6C6C54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15:0</w:t>
            </w:r>
            <w:r w:rsidR="000970D5" w:rsidRPr="006C6C54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0 – 20:30</w:t>
            </w:r>
          </w:p>
        </w:tc>
        <w:tc>
          <w:tcPr>
            <w:tcW w:w="11627" w:type="dxa"/>
            <w:gridSpan w:val="3"/>
            <w:shd w:val="clear" w:color="auto" w:fill="0000CC"/>
            <w:vAlign w:val="center"/>
          </w:tcPr>
          <w:p w:rsidR="000970D5" w:rsidRPr="00FE3272" w:rsidRDefault="000970D5" w:rsidP="006421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</w:pPr>
            <w:r w:rsidRPr="00FE3272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val="en-US" w:eastAsia="pl-PL"/>
              </w:rPr>
              <w:t>Module 7: DATABASES</w:t>
            </w:r>
          </w:p>
        </w:tc>
      </w:tr>
      <w:tr w:rsidR="000970D5" w:rsidRPr="00FE3272" w:rsidTr="006C6C54">
        <w:trPr>
          <w:trHeight w:val="1665"/>
        </w:trPr>
        <w:tc>
          <w:tcPr>
            <w:tcW w:w="848" w:type="dxa"/>
            <w:gridSpan w:val="2"/>
            <w:vMerge/>
            <w:shd w:val="clear" w:color="auto" w:fill="0000CC"/>
          </w:tcPr>
          <w:p w:rsidR="000970D5" w:rsidRPr="00FE3272" w:rsidRDefault="000970D5" w:rsidP="00607D8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1417" w:type="dxa"/>
            <w:vMerge/>
            <w:shd w:val="clear" w:color="auto" w:fill="C0C0C0"/>
            <w:vAlign w:val="center"/>
          </w:tcPr>
          <w:p w:rsidR="000970D5" w:rsidRPr="006C6C54" w:rsidRDefault="000970D5" w:rsidP="00607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4397" w:type="dxa"/>
            <w:vAlign w:val="center"/>
          </w:tcPr>
          <w:p w:rsidR="000970D5" w:rsidRPr="00FE3272" w:rsidRDefault="00D47346" w:rsidP="00D47346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76" w:lineRule="auto"/>
              <w:ind w:left="0" w:right="142" w:firstLine="0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="000970D5"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Learning databases in Android.</w:t>
            </w:r>
          </w:p>
          <w:p w:rsidR="000970D5" w:rsidRPr="00FE3272" w:rsidRDefault="00D47346" w:rsidP="00D47346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76" w:lineRule="auto"/>
              <w:ind w:left="0" w:right="142" w:firstLine="0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="000970D5"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Designing a relational database in Android, using the ORM greenDAO.</w:t>
            </w:r>
          </w:p>
          <w:p w:rsidR="000970D5" w:rsidRPr="00FE3272" w:rsidRDefault="00D47346" w:rsidP="00D47346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76" w:lineRule="auto"/>
              <w:ind w:left="0" w:right="142" w:firstLine="0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="000970D5"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Implementing a CRUD app with greenDAO.</w:t>
            </w:r>
          </w:p>
        </w:tc>
        <w:tc>
          <w:tcPr>
            <w:tcW w:w="5529" w:type="dxa"/>
            <w:vAlign w:val="center"/>
          </w:tcPr>
          <w:p w:rsidR="000970D5" w:rsidRPr="00FE3272" w:rsidRDefault="00D47346" w:rsidP="00D47346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0" w:right="284" w:firstLine="0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="000970D5"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Trainee designs and manages relational databases in Android.</w:t>
            </w:r>
          </w:p>
        </w:tc>
        <w:tc>
          <w:tcPr>
            <w:tcW w:w="1701" w:type="dxa"/>
            <w:shd w:val="clear" w:color="auto" w:fill="DDDDDD"/>
            <w:vAlign w:val="center"/>
          </w:tcPr>
          <w:p w:rsidR="000970D5" w:rsidRPr="00FE3272" w:rsidRDefault="000970D5" w:rsidP="00607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</w:pPr>
            <w:r w:rsidRPr="00FE3272"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  <w:t>5</w:t>
            </w:r>
            <w:r w:rsidR="00D47346"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  <w:t>,5</w:t>
            </w:r>
            <w:r w:rsidRPr="00FE3272"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  <w:t xml:space="preserve"> hours</w:t>
            </w:r>
          </w:p>
        </w:tc>
      </w:tr>
      <w:tr w:rsidR="000970D5" w:rsidRPr="00FE3272" w:rsidTr="006C6C54">
        <w:trPr>
          <w:cantSplit/>
          <w:trHeight w:val="601"/>
        </w:trPr>
        <w:tc>
          <w:tcPr>
            <w:tcW w:w="848" w:type="dxa"/>
            <w:gridSpan w:val="2"/>
            <w:vMerge w:val="restart"/>
            <w:shd w:val="clear" w:color="auto" w:fill="00B0F0"/>
            <w:textDirection w:val="btLr"/>
            <w:vAlign w:val="center"/>
          </w:tcPr>
          <w:p w:rsidR="000970D5" w:rsidRPr="00D47346" w:rsidRDefault="000970D5" w:rsidP="006C6C5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D47346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DAY 7</w:t>
            </w:r>
          </w:p>
          <w:p w:rsidR="000970D5" w:rsidRPr="00FE3272" w:rsidRDefault="000970D5" w:rsidP="006C6C5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 w:eastAsia="pl-PL"/>
              </w:rPr>
            </w:pPr>
            <w:r w:rsidRPr="00FE3272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Saturday</w:t>
            </w:r>
          </w:p>
        </w:tc>
        <w:tc>
          <w:tcPr>
            <w:tcW w:w="1417" w:type="dxa"/>
            <w:vMerge w:val="restart"/>
            <w:shd w:val="clear" w:color="auto" w:fill="C0C0C0"/>
            <w:vAlign w:val="center"/>
          </w:tcPr>
          <w:p w:rsidR="000970D5" w:rsidRPr="006C6C54" w:rsidRDefault="000970D5" w:rsidP="004113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6C6C54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9:00 – 17:00</w:t>
            </w:r>
          </w:p>
        </w:tc>
        <w:tc>
          <w:tcPr>
            <w:tcW w:w="11627" w:type="dxa"/>
            <w:gridSpan w:val="3"/>
            <w:shd w:val="clear" w:color="auto" w:fill="00B0F0"/>
            <w:vAlign w:val="center"/>
          </w:tcPr>
          <w:p w:rsidR="000970D5" w:rsidRPr="00FE3272" w:rsidRDefault="000970D5" w:rsidP="006C01D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FE3272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Cultural Programme</w:t>
            </w:r>
          </w:p>
        </w:tc>
      </w:tr>
      <w:tr w:rsidR="000970D5" w:rsidRPr="00FE3272" w:rsidTr="006C6C54">
        <w:trPr>
          <w:cantSplit/>
          <w:trHeight w:val="1689"/>
        </w:trPr>
        <w:tc>
          <w:tcPr>
            <w:tcW w:w="848" w:type="dxa"/>
            <w:gridSpan w:val="2"/>
            <w:vMerge/>
            <w:shd w:val="clear" w:color="auto" w:fill="00B0F0"/>
            <w:textDirection w:val="btLr"/>
          </w:tcPr>
          <w:p w:rsidR="000970D5" w:rsidRPr="00FE3272" w:rsidRDefault="000970D5" w:rsidP="004113E6">
            <w:pPr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C0C0C0"/>
            <w:vAlign w:val="center"/>
          </w:tcPr>
          <w:p w:rsidR="000970D5" w:rsidRPr="00FE3272" w:rsidRDefault="000970D5" w:rsidP="004113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39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0D5" w:rsidRPr="00FE3272" w:rsidRDefault="000970D5" w:rsidP="00D47346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76" w:lineRule="auto"/>
              <w:ind w:left="357" w:right="142" w:hanging="357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Cultural one-day </w:t>
            </w:r>
            <w:r w:rsidR="00D47346"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exc</w:t>
            </w:r>
            <w:r w:rsidR="00D47346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u</w:t>
            </w:r>
            <w:r w:rsidR="00D47346"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r</w:t>
            </w:r>
            <w:r w:rsidR="00D47346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s</w:t>
            </w:r>
            <w:r w:rsidR="00D47346"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ion</w:t>
            </w:r>
            <w:r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0D5" w:rsidRPr="00FE3272" w:rsidRDefault="00D47346" w:rsidP="00D47346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ind w:left="28" w:right="284" w:hanging="18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="000970D5"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Trainee knows the general historical background of the visited city.</w:t>
            </w:r>
          </w:p>
          <w:p w:rsidR="000970D5" w:rsidRPr="00FE3272" w:rsidRDefault="00D47346" w:rsidP="00D47346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ind w:left="28" w:right="284" w:hanging="18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="000970D5"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Trainee is able to pin point and name the most important monuments of the visited city.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shd w:val="clear" w:color="auto" w:fill="DDDDDD"/>
            <w:vAlign w:val="center"/>
          </w:tcPr>
          <w:p w:rsidR="000970D5" w:rsidRPr="00FE3272" w:rsidRDefault="000970D5" w:rsidP="004113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</w:pPr>
            <w:r w:rsidRPr="00FE3272"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  <w:t>8 hours</w:t>
            </w:r>
          </w:p>
        </w:tc>
      </w:tr>
      <w:tr w:rsidR="000970D5" w:rsidRPr="00FE3272" w:rsidTr="006C6C54">
        <w:trPr>
          <w:cantSplit/>
          <w:trHeight w:val="622"/>
        </w:trPr>
        <w:tc>
          <w:tcPr>
            <w:tcW w:w="848" w:type="dxa"/>
            <w:gridSpan w:val="2"/>
            <w:vMerge w:val="restart"/>
            <w:shd w:val="clear" w:color="auto" w:fill="00B0F0"/>
            <w:textDirection w:val="btLr"/>
            <w:vAlign w:val="center"/>
          </w:tcPr>
          <w:p w:rsidR="000970D5" w:rsidRPr="00D47346" w:rsidRDefault="000970D5" w:rsidP="00B263F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 w:eastAsia="pl-PL"/>
              </w:rPr>
            </w:pPr>
            <w:r w:rsidRPr="00D47346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val="en-US" w:eastAsia="pl-PL"/>
              </w:rPr>
              <w:lastRenderedPageBreak/>
              <w:t>DAY 8</w:t>
            </w:r>
          </w:p>
          <w:p w:rsidR="000970D5" w:rsidRPr="00FE3272" w:rsidRDefault="000970D5" w:rsidP="00B263F4">
            <w:pPr>
              <w:spacing w:after="0"/>
              <w:ind w:left="113" w:right="113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val="en-US" w:eastAsia="pl-PL"/>
              </w:rPr>
            </w:pPr>
            <w:r w:rsidRPr="00FE3272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val="en-US" w:eastAsia="pl-PL"/>
              </w:rPr>
              <w:t>Sunday</w:t>
            </w:r>
          </w:p>
        </w:tc>
        <w:tc>
          <w:tcPr>
            <w:tcW w:w="1417" w:type="dxa"/>
            <w:vMerge w:val="restart"/>
            <w:shd w:val="clear" w:color="auto" w:fill="C0C0C0"/>
            <w:vAlign w:val="center"/>
          </w:tcPr>
          <w:p w:rsidR="000970D5" w:rsidRPr="006C6C54" w:rsidRDefault="000970D5" w:rsidP="004113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</w:pPr>
            <w:r w:rsidRPr="006C6C54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9:00 – 17:00</w:t>
            </w:r>
          </w:p>
        </w:tc>
        <w:tc>
          <w:tcPr>
            <w:tcW w:w="11627" w:type="dxa"/>
            <w:gridSpan w:val="3"/>
            <w:shd w:val="clear" w:color="auto" w:fill="00B0F0"/>
            <w:vAlign w:val="center"/>
          </w:tcPr>
          <w:p w:rsidR="000970D5" w:rsidRPr="00FE3272" w:rsidRDefault="000970D5" w:rsidP="006C01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val="en-GB" w:eastAsia="pl-PL"/>
              </w:rPr>
            </w:pPr>
            <w:r w:rsidRPr="00FE3272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val="en-US" w:eastAsia="pl-PL"/>
              </w:rPr>
              <w:t xml:space="preserve">Cultural Programme </w:t>
            </w:r>
            <w:r w:rsidRPr="00FE3272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val="en-GB" w:eastAsia="pl-PL"/>
              </w:rPr>
              <w:t>(Free time)</w:t>
            </w:r>
          </w:p>
        </w:tc>
      </w:tr>
      <w:tr w:rsidR="000970D5" w:rsidRPr="00FE3272" w:rsidTr="006C6C54">
        <w:trPr>
          <w:trHeight w:val="1552"/>
        </w:trPr>
        <w:tc>
          <w:tcPr>
            <w:tcW w:w="848" w:type="dxa"/>
            <w:gridSpan w:val="2"/>
            <w:vMerge/>
            <w:shd w:val="clear" w:color="auto" w:fill="00B0F0"/>
          </w:tcPr>
          <w:p w:rsidR="000970D5" w:rsidRPr="00FE3272" w:rsidRDefault="000970D5" w:rsidP="004113E6">
            <w:pPr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val="en-US" w:eastAsia="pl-PL"/>
              </w:rPr>
            </w:pPr>
          </w:p>
        </w:tc>
        <w:tc>
          <w:tcPr>
            <w:tcW w:w="1417" w:type="dxa"/>
            <w:vMerge/>
            <w:shd w:val="clear" w:color="auto" w:fill="C0C0C0"/>
            <w:vAlign w:val="center"/>
          </w:tcPr>
          <w:p w:rsidR="000970D5" w:rsidRPr="006C6C54" w:rsidRDefault="000970D5" w:rsidP="004113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439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0D5" w:rsidRPr="00FE3272" w:rsidRDefault="00D47346" w:rsidP="00D47346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76" w:lineRule="auto"/>
              <w:ind w:left="357" w:right="142" w:hanging="357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="000970D5"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Free cultural activities, for example:</w:t>
            </w:r>
          </w:p>
          <w:p w:rsidR="000970D5" w:rsidRPr="00FE3272" w:rsidRDefault="00D47346" w:rsidP="00D47346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76" w:lineRule="auto"/>
              <w:ind w:left="357" w:right="142" w:hanging="357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="000970D5"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Cathedral &amp; Giralda.</w:t>
            </w:r>
          </w:p>
          <w:p w:rsidR="000970D5" w:rsidRPr="00FE3272" w:rsidRDefault="00D47346" w:rsidP="00D47346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76" w:lineRule="auto"/>
              <w:ind w:left="357" w:right="142" w:hanging="357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="000970D5"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Hospital de los Venerables.</w:t>
            </w:r>
          </w:p>
          <w:p w:rsidR="000970D5" w:rsidRPr="00FE3272" w:rsidRDefault="00D47346" w:rsidP="00D47346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76" w:lineRule="auto"/>
              <w:ind w:left="357" w:right="142" w:hanging="357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="000970D5"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Flamenco show in La Carboneria.</w:t>
            </w:r>
          </w:p>
        </w:tc>
        <w:tc>
          <w:tcPr>
            <w:tcW w:w="552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970D5" w:rsidRPr="00FE3272" w:rsidRDefault="00D47346" w:rsidP="00D47346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ind w:left="28" w:right="284" w:hanging="18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="000970D5"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Trainee knows the Spanish customs and traditions.</w:t>
            </w:r>
          </w:p>
          <w:p w:rsidR="000970D5" w:rsidRPr="00FE3272" w:rsidRDefault="00D47346" w:rsidP="00D47346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ind w:left="28" w:right="284" w:hanging="18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="000970D5"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Trainee is able to pin point and name the most important monuments of Seville.</w:t>
            </w:r>
          </w:p>
          <w:p w:rsidR="000970D5" w:rsidRPr="00FE3272" w:rsidRDefault="00D47346" w:rsidP="00D47346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ind w:left="28" w:right="284" w:hanging="18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="000970D5"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Trainee knows the Flamenco dance.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DDDDDD"/>
            <w:vAlign w:val="center"/>
          </w:tcPr>
          <w:p w:rsidR="000970D5" w:rsidRPr="00FE3272" w:rsidRDefault="000970D5" w:rsidP="004113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</w:pPr>
            <w:r w:rsidRPr="00FE3272"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  <w:t>8 hours</w:t>
            </w:r>
          </w:p>
        </w:tc>
      </w:tr>
      <w:tr w:rsidR="000970D5" w:rsidRPr="00FE3272" w:rsidTr="006C6C54">
        <w:trPr>
          <w:trHeight w:val="579"/>
        </w:trPr>
        <w:tc>
          <w:tcPr>
            <w:tcW w:w="848" w:type="dxa"/>
            <w:gridSpan w:val="2"/>
            <w:vMerge w:val="restart"/>
            <w:shd w:val="clear" w:color="auto" w:fill="0000CC"/>
            <w:textDirection w:val="btLr"/>
            <w:vAlign w:val="center"/>
          </w:tcPr>
          <w:p w:rsidR="000970D5" w:rsidRPr="00FE3272" w:rsidRDefault="000970D5" w:rsidP="003A6C21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 w:eastAsia="pl-PL"/>
              </w:rPr>
            </w:pPr>
            <w:r w:rsidRPr="00D47346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DAY 9</w:t>
            </w:r>
            <w:r w:rsidR="00D47346" w:rsidRPr="00D47346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pl-PL"/>
              </w:rPr>
              <w:t xml:space="preserve"> </w:t>
            </w:r>
            <w:r w:rsidR="00D47346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Monday</w:t>
            </w:r>
          </w:p>
        </w:tc>
        <w:tc>
          <w:tcPr>
            <w:tcW w:w="1417" w:type="dxa"/>
            <w:vMerge w:val="restart"/>
            <w:shd w:val="clear" w:color="auto" w:fill="C0C0C0"/>
            <w:vAlign w:val="center"/>
          </w:tcPr>
          <w:p w:rsidR="000970D5" w:rsidRPr="006C6C54" w:rsidRDefault="000970D5" w:rsidP="00607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 w:eastAsia="pl-PL"/>
              </w:rPr>
            </w:pPr>
            <w:r w:rsidRPr="006C6C54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9:00 – 12:00</w:t>
            </w:r>
          </w:p>
        </w:tc>
        <w:tc>
          <w:tcPr>
            <w:tcW w:w="9926" w:type="dxa"/>
            <w:gridSpan w:val="2"/>
            <w:vAlign w:val="center"/>
          </w:tcPr>
          <w:p w:rsidR="000970D5" w:rsidRPr="00FE3272" w:rsidRDefault="00D47346" w:rsidP="00B263F4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176" w:hanging="176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="000970D5"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Practice-oriented Spanish course aimed at developing sector-related vocabularyand day to day expressions.</w:t>
            </w:r>
          </w:p>
        </w:tc>
        <w:tc>
          <w:tcPr>
            <w:tcW w:w="1701" w:type="dxa"/>
            <w:shd w:val="clear" w:color="auto" w:fill="DDDDDD"/>
            <w:vAlign w:val="center"/>
          </w:tcPr>
          <w:p w:rsidR="000970D5" w:rsidRPr="00FE3272" w:rsidRDefault="00D47346" w:rsidP="00607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  <w:t>2</w:t>
            </w:r>
            <w:r w:rsidR="000970D5" w:rsidRPr="00FE3272"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  <w:t xml:space="preserve"> hour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  <w:t>s</w:t>
            </w:r>
          </w:p>
        </w:tc>
      </w:tr>
      <w:tr w:rsidR="000970D5" w:rsidRPr="00FE3272" w:rsidTr="006C6C54">
        <w:trPr>
          <w:trHeight w:val="559"/>
        </w:trPr>
        <w:tc>
          <w:tcPr>
            <w:tcW w:w="848" w:type="dxa"/>
            <w:gridSpan w:val="2"/>
            <w:vMerge/>
            <w:shd w:val="clear" w:color="auto" w:fill="0000CC"/>
          </w:tcPr>
          <w:p w:rsidR="000970D5" w:rsidRPr="00FE3272" w:rsidRDefault="000970D5" w:rsidP="00607D8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1417" w:type="dxa"/>
            <w:vMerge/>
            <w:shd w:val="clear" w:color="auto" w:fill="C0C0C0"/>
            <w:vAlign w:val="center"/>
          </w:tcPr>
          <w:p w:rsidR="000970D5" w:rsidRPr="006C6C54" w:rsidRDefault="000970D5" w:rsidP="00607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992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970D5" w:rsidRPr="00FE3272" w:rsidRDefault="00D47346" w:rsidP="000771B5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176" w:hanging="176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="000970D5"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Dissemination meeting: checking on the progress of the work groups.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DDDDDD"/>
            <w:vAlign w:val="center"/>
          </w:tcPr>
          <w:p w:rsidR="000970D5" w:rsidRPr="00FE3272" w:rsidRDefault="000970D5" w:rsidP="00607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</w:pPr>
            <w:r w:rsidRPr="00FE3272"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  <w:t>1 hour</w:t>
            </w:r>
          </w:p>
        </w:tc>
      </w:tr>
      <w:tr w:rsidR="000970D5" w:rsidRPr="00FE3272" w:rsidTr="006C6C54">
        <w:trPr>
          <w:trHeight w:val="541"/>
        </w:trPr>
        <w:tc>
          <w:tcPr>
            <w:tcW w:w="848" w:type="dxa"/>
            <w:gridSpan w:val="2"/>
            <w:vMerge/>
            <w:shd w:val="clear" w:color="auto" w:fill="0000CC"/>
          </w:tcPr>
          <w:p w:rsidR="000970D5" w:rsidRPr="00FE3272" w:rsidRDefault="000970D5" w:rsidP="00607D8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1417" w:type="dxa"/>
            <w:vMerge w:val="restart"/>
            <w:shd w:val="clear" w:color="auto" w:fill="C0C0C0"/>
            <w:vAlign w:val="center"/>
          </w:tcPr>
          <w:p w:rsidR="000970D5" w:rsidRPr="006C6C54" w:rsidRDefault="00D47346" w:rsidP="00607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 w:eastAsia="pl-PL"/>
              </w:rPr>
            </w:pPr>
            <w:r w:rsidRPr="006C6C54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15:0</w:t>
            </w:r>
            <w:r w:rsidR="000970D5" w:rsidRPr="006C6C54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0 – 20:30</w:t>
            </w:r>
          </w:p>
        </w:tc>
        <w:tc>
          <w:tcPr>
            <w:tcW w:w="11627" w:type="dxa"/>
            <w:gridSpan w:val="3"/>
            <w:shd w:val="clear" w:color="auto" w:fill="0000CC"/>
            <w:vAlign w:val="center"/>
          </w:tcPr>
          <w:p w:rsidR="000970D5" w:rsidRPr="00FE3272" w:rsidRDefault="000970D5" w:rsidP="00334F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</w:pPr>
            <w:r w:rsidRPr="00FE3272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val="en-US" w:eastAsia="pl-PL"/>
              </w:rPr>
              <w:t>Module 8: MULTIMEDIA PROGRAMMING</w:t>
            </w:r>
          </w:p>
        </w:tc>
      </w:tr>
      <w:tr w:rsidR="000970D5" w:rsidRPr="00FE3272" w:rsidTr="006C6C54">
        <w:trPr>
          <w:trHeight w:val="1737"/>
        </w:trPr>
        <w:tc>
          <w:tcPr>
            <w:tcW w:w="848" w:type="dxa"/>
            <w:gridSpan w:val="2"/>
            <w:vMerge/>
            <w:shd w:val="clear" w:color="auto" w:fill="0000CC"/>
          </w:tcPr>
          <w:p w:rsidR="000970D5" w:rsidRPr="00FE3272" w:rsidRDefault="000970D5" w:rsidP="00607D8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1417" w:type="dxa"/>
            <w:vMerge/>
            <w:shd w:val="clear" w:color="auto" w:fill="C0C0C0"/>
            <w:vAlign w:val="center"/>
          </w:tcPr>
          <w:p w:rsidR="000970D5" w:rsidRPr="006C6C54" w:rsidRDefault="000970D5" w:rsidP="00607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4397" w:type="dxa"/>
            <w:vAlign w:val="center"/>
          </w:tcPr>
          <w:p w:rsidR="000970D5" w:rsidRPr="00FE3272" w:rsidRDefault="00D47346" w:rsidP="00D47346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76" w:lineRule="auto"/>
              <w:ind w:left="357" w:right="142" w:hanging="357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="000970D5"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Taking pictures with the camera (by Intent). The implementation of our own camera using a third party project will be seen as well.</w:t>
            </w:r>
          </w:p>
          <w:p w:rsidR="000970D5" w:rsidRPr="00FE3272" w:rsidRDefault="00D47346" w:rsidP="00D47346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76" w:lineRule="auto"/>
              <w:ind w:left="357" w:right="142" w:hanging="357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="000970D5"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Implementation of a personalized camera, with use of the flash and other properties.</w:t>
            </w:r>
          </w:p>
        </w:tc>
        <w:tc>
          <w:tcPr>
            <w:tcW w:w="5529" w:type="dxa"/>
            <w:vAlign w:val="center"/>
          </w:tcPr>
          <w:p w:rsidR="000970D5" w:rsidRPr="00FE3272" w:rsidRDefault="00D47346" w:rsidP="00D47346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0" w:right="284" w:firstLine="0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="000970D5"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The trainee manages the photo capture with the mobile device camera.</w:t>
            </w:r>
          </w:p>
        </w:tc>
        <w:tc>
          <w:tcPr>
            <w:tcW w:w="1701" w:type="dxa"/>
            <w:shd w:val="clear" w:color="auto" w:fill="DDDDDD"/>
            <w:vAlign w:val="center"/>
          </w:tcPr>
          <w:p w:rsidR="000970D5" w:rsidRPr="00FE3272" w:rsidRDefault="000970D5" w:rsidP="00607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</w:pPr>
            <w:r w:rsidRPr="00FE3272"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  <w:t>5</w:t>
            </w:r>
            <w:r w:rsidR="00D47346"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  <w:t>,5</w:t>
            </w:r>
            <w:r w:rsidRPr="00FE3272"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  <w:t xml:space="preserve"> hours</w:t>
            </w:r>
          </w:p>
        </w:tc>
      </w:tr>
      <w:tr w:rsidR="000970D5" w:rsidRPr="00FE3272" w:rsidTr="006C6C54">
        <w:trPr>
          <w:trHeight w:val="681"/>
        </w:trPr>
        <w:tc>
          <w:tcPr>
            <w:tcW w:w="848" w:type="dxa"/>
            <w:gridSpan w:val="2"/>
            <w:vMerge w:val="restart"/>
            <w:shd w:val="clear" w:color="auto" w:fill="0000CC"/>
            <w:textDirection w:val="btLr"/>
            <w:vAlign w:val="center"/>
          </w:tcPr>
          <w:p w:rsidR="000970D5" w:rsidRPr="00FE3272" w:rsidRDefault="000970D5" w:rsidP="003A6C21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 w:eastAsia="pl-PL"/>
              </w:rPr>
            </w:pPr>
            <w:r w:rsidRPr="00D47346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DAY 10</w:t>
            </w:r>
            <w:r w:rsidR="00D47346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pl-PL"/>
              </w:rPr>
              <w:t xml:space="preserve"> Tuesday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970D5" w:rsidRPr="006C6C54" w:rsidRDefault="000970D5" w:rsidP="00D473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 w:eastAsia="pl-PL"/>
              </w:rPr>
            </w:pPr>
            <w:r w:rsidRPr="006C6C54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9:00 – 1</w:t>
            </w:r>
            <w:r w:rsidR="00D47346" w:rsidRPr="006C6C54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0</w:t>
            </w:r>
            <w:r w:rsidRPr="006C6C54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9926" w:type="dxa"/>
            <w:gridSpan w:val="2"/>
            <w:vAlign w:val="center"/>
          </w:tcPr>
          <w:p w:rsidR="000970D5" w:rsidRPr="00FE3272" w:rsidRDefault="00D47346" w:rsidP="00B263F4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131" w:hanging="142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="000970D5"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Practice-oriented Spanish course aimed at developing sector-related vocabulary</w:t>
            </w: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="000970D5"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and day to day expressions</w:t>
            </w: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final exam</w:t>
            </w:r>
            <w:r w:rsidR="000970D5"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.</w:t>
            </w:r>
          </w:p>
        </w:tc>
        <w:tc>
          <w:tcPr>
            <w:tcW w:w="1701" w:type="dxa"/>
            <w:shd w:val="clear" w:color="auto" w:fill="DDDDDD"/>
            <w:vAlign w:val="center"/>
          </w:tcPr>
          <w:p w:rsidR="000970D5" w:rsidRPr="00FE3272" w:rsidRDefault="000970D5" w:rsidP="00607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</w:pPr>
            <w:r w:rsidRPr="00FE3272"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  <w:t>1 hour</w:t>
            </w:r>
          </w:p>
        </w:tc>
      </w:tr>
      <w:tr w:rsidR="000970D5" w:rsidRPr="00FE3272" w:rsidTr="006C6C54">
        <w:trPr>
          <w:trHeight w:val="655"/>
        </w:trPr>
        <w:tc>
          <w:tcPr>
            <w:tcW w:w="848" w:type="dxa"/>
            <w:gridSpan w:val="2"/>
            <w:vMerge/>
            <w:shd w:val="clear" w:color="auto" w:fill="0000CC"/>
          </w:tcPr>
          <w:p w:rsidR="000970D5" w:rsidRPr="00FE3272" w:rsidRDefault="000970D5" w:rsidP="00607D8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0970D5" w:rsidRPr="006C6C54" w:rsidRDefault="00D47346" w:rsidP="00607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 w:eastAsia="pl-PL"/>
              </w:rPr>
            </w:pPr>
            <w:r w:rsidRPr="006C6C54">
              <w:rPr>
                <w:rFonts w:ascii="Calibri" w:hAnsi="Calibri" w:cs="Calibri"/>
                <w:b/>
                <w:bCs/>
                <w:sz w:val="20"/>
                <w:szCs w:val="24"/>
                <w:lang w:val="en-US" w:eastAsia="pl-PL"/>
              </w:rPr>
              <w:t>15:00 – 20:30</w:t>
            </w:r>
          </w:p>
        </w:tc>
        <w:tc>
          <w:tcPr>
            <w:tcW w:w="11627" w:type="dxa"/>
            <w:gridSpan w:val="3"/>
            <w:shd w:val="clear" w:color="auto" w:fill="0000CC"/>
            <w:vAlign w:val="center"/>
          </w:tcPr>
          <w:p w:rsidR="000970D5" w:rsidRPr="00FE3272" w:rsidRDefault="000970D5" w:rsidP="00607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</w:pPr>
            <w:r w:rsidRPr="00FE3272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val="en-US" w:eastAsia="pl-PL"/>
              </w:rPr>
              <w:t>Module 9: ANDROID PROGRAMMING</w:t>
            </w:r>
          </w:p>
        </w:tc>
      </w:tr>
      <w:tr w:rsidR="000970D5" w:rsidRPr="00FE3272" w:rsidTr="006C6C54">
        <w:trPr>
          <w:trHeight w:val="1665"/>
        </w:trPr>
        <w:tc>
          <w:tcPr>
            <w:tcW w:w="848" w:type="dxa"/>
            <w:gridSpan w:val="2"/>
            <w:vMerge/>
            <w:shd w:val="clear" w:color="auto" w:fill="0000CC"/>
          </w:tcPr>
          <w:p w:rsidR="000970D5" w:rsidRPr="00FE3272" w:rsidRDefault="000970D5" w:rsidP="00607D8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1417" w:type="dxa"/>
            <w:vMerge/>
            <w:shd w:val="clear" w:color="auto" w:fill="C0C0C0"/>
            <w:vAlign w:val="center"/>
          </w:tcPr>
          <w:p w:rsidR="000970D5" w:rsidRPr="00FE3272" w:rsidRDefault="000970D5" w:rsidP="00607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4397" w:type="dxa"/>
            <w:vAlign w:val="center"/>
          </w:tcPr>
          <w:p w:rsidR="000970D5" w:rsidRPr="00FE3272" w:rsidRDefault="00D47346" w:rsidP="00D47346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76" w:lineRule="auto"/>
              <w:ind w:left="357" w:right="142" w:hanging="357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="000970D5"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Service in Android, applied to a music player.</w:t>
            </w:r>
          </w:p>
          <w:p w:rsidR="000970D5" w:rsidRPr="00FE3272" w:rsidRDefault="00D47346" w:rsidP="00D47346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76" w:lineRule="auto"/>
              <w:ind w:left="357" w:right="142" w:hanging="357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="000970D5"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Broadcast</w:t>
            </w: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="000970D5"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Receiver applied to multimedia elements.</w:t>
            </w:r>
          </w:p>
        </w:tc>
        <w:tc>
          <w:tcPr>
            <w:tcW w:w="5529" w:type="dxa"/>
            <w:vAlign w:val="center"/>
          </w:tcPr>
          <w:p w:rsidR="000970D5" w:rsidRPr="00FE3272" w:rsidRDefault="00D47346" w:rsidP="00D47346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0" w:right="284" w:firstLine="0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="000970D5"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Trainee applies Android specific elements to i</w:t>
            </w:r>
            <w:r w:rsidR="000970D5" w:rsidRPr="00B247D4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m</w:t>
            </w:r>
            <w:r w:rsidR="000970D5"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plement services in the background.</w:t>
            </w:r>
          </w:p>
        </w:tc>
        <w:tc>
          <w:tcPr>
            <w:tcW w:w="1701" w:type="dxa"/>
            <w:shd w:val="clear" w:color="auto" w:fill="DDDDDD"/>
            <w:vAlign w:val="center"/>
          </w:tcPr>
          <w:p w:rsidR="000970D5" w:rsidRPr="00FE3272" w:rsidRDefault="000970D5" w:rsidP="00607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</w:pPr>
            <w:r w:rsidRPr="00FE3272"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  <w:t>2 hours</w:t>
            </w:r>
          </w:p>
        </w:tc>
      </w:tr>
      <w:tr w:rsidR="00D47346" w:rsidRPr="00FE3272" w:rsidTr="006C6C54">
        <w:trPr>
          <w:trHeight w:val="906"/>
        </w:trPr>
        <w:tc>
          <w:tcPr>
            <w:tcW w:w="848" w:type="dxa"/>
            <w:gridSpan w:val="2"/>
            <w:vMerge w:val="restart"/>
            <w:shd w:val="clear" w:color="auto" w:fill="0000CC"/>
            <w:textDirection w:val="btLr"/>
            <w:vAlign w:val="center"/>
          </w:tcPr>
          <w:p w:rsidR="00D47346" w:rsidRPr="00D47346" w:rsidRDefault="00D47346" w:rsidP="00B247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D47346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pl-PL"/>
              </w:rPr>
              <w:lastRenderedPageBreak/>
              <w:t>DAY11</w:t>
            </w:r>
          </w:p>
          <w:p w:rsidR="00D47346" w:rsidRPr="00FE3272" w:rsidRDefault="00D47346" w:rsidP="00B247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 w:eastAsia="pl-PL"/>
              </w:rPr>
            </w:pPr>
            <w:r w:rsidRPr="00FE3272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Wednesday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D47346" w:rsidRPr="00B247D4" w:rsidRDefault="00D47346" w:rsidP="00607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 w:eastAsia="pl-PL"/>
              </w:rPr>
            </w:pPr>
            <w:r w:rsidRPr="00B247D4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9:00 – 12:00</w:t>
            </w:r>
          </w:p>
        </w:tc>
        <w:tc>
          <w:tcPr>
            <w:tcW w:w="9926" w:type="dxa"/>
            <w:gridSpan w:val="2"/>
            <w:vAlign w:val="center"/>
          </w:tcPr>
          <w:p w:rsidR="00D47346" w:rsidRPr="00FE3272" w:rsidRDefault="00B247D4" w:rsidP="009F7702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131" w:hanging="142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="00D47346"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Cultural activity organized by euroMind.</w:t>
            </w:r>
          </w:p>
        </w:tc>
        <w:tc>
          <w:tcPr>
            <w:tcW w:w="1701" w:type="dxa"/>
            <w:shd w:val="clear" w:color="auto" w:fill="DDDDDD"/>
            <w:vAlign w:val="center"/>
          </w:tcPr>
          <w:p w:rsidR="00D47346" w:rsidRPr="00FE3272" w:rsidRDefault="00D47346" w:rsidP="00607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  <w:t>3</w:t>
            </w:r>
            <w:r w:rsidRPr="00FE3272"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  <w:t xml:space="preserve"> hours</w:t>
            </w:r>
          </w:p>
        </w:tc>
      </w:tr>
      <w:tr w:rsidR="00D47346" w:rsidRPr="00FE3272" w:rsidTr="006C6C54">
        <w:trPr>
          <w:trHeight w:val="860"/>
        </w:trPr>
        <w:tc>
          <w:tcPr>
            <w:tcW w:w="848" w:type="dxa"/>
            <w:gridSpan w:val="2"/>
            <w:vMerge/>
            <w:shd w:val="clear" w:color="auto" w:fill="0000CC"/>
          </w:tcPr>
          <w:p w:rsidR="00D47346" w:rsidRPr="00FE3272" w:rsidRDefault="00D47346" w:rsidP="00607D8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1417" w:type="dxa"/>
            <w:vMerge w:val="restart"/>
            <w:shd w:val="clear" w:color="auto" w:fill="C0C0C0"/>
            <w:vAlign w:val="center"/>
          </w:tcPr>
          <w:p w:rsidR="00D47346" w:rsidRPr="00B247D4" w:rsidRDefault="00D47346" w:rsidP="00607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 w:eastAsia="pl-PL"/>
              </w:rPr>
            </w:pPr>
            <w:r w:rsidRPr="00B247D4"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  <w:t>15:00 – 20:30</w:t>
            </w:r>
          </w:p>
        </w:tc>
        <w:tc>
          <w:tcPr>
            <w:tcW w:w="11627" w:type="dxa"/>
            <w:gridSpan w:val="3"/>
            <w:shd w:val="clear" w:color="auto" w:fill="0000CC"/>
            <w:vAlign w:val="center"/>
          </w:tcPr>
          <w:p w:rsidR="00D47346" w:rsidRPr="00FE3272" w:rsidRDefault="00D47346" w:rsidP="000643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</w:pPr>
            <w:r w:rsidRPr="00FE3272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val="en-US" w:eastAsia="pl-PL"/>
              </w:rPr>
              <w:t>Module 10: Multimedia programming</w:t>
            </w:r>
          </w:p>
        </w:tc>
      </w:tr>
      <w:tr w:rsidR="00B247D4" w:rsidRPr="00FE3272" w:rsidTr="006C6C54">
        <w:trPr>
          <w:trHeight w:val="2957"/>
        </w:trPr>
        <w:tc>
          <w:tcPr>
            <w:tcW w:w="848" w:type="dxa"/>
            <w:gridSpan w:val="2"/>
            <w:vMerge/>
            <w:tcBorders>
              <w:bottom w:val="single" w:sz="4" w:space="0" w:color="auto"/>
            </w:tcBorders>
            <w:shd w:val="clear" w:color="auto" w:fill="0000CC"/>
          </w:tcPr>
          <w:p w:rsidR="00B247D4" w:rsidRPr="00FE3272" w:rsidRDefault="00B247D4" w:rsidP="00607D8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1417" w:type="dxa"/>
            <w:vMerge/>
            <w:shd w:val="clear" w:color="auto" w:fill="C0C0C0"/>
            <w:vAlign w:val="center"/>
          </w:tcPr>
          <w:p w:rsidR="00B247D4" w:rsidRPr="00B247D4" w:rsidRDefault="00B247D4" w:rsidP="00607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4397" w:type="dxa"/>
            <w:vAlign w:val="center"/>
          </w:tcPr>
          <w:p w:rsidR="00B247D4" w:rsidRPr="00FE3272" w:rsidRDefault="00B247D4" w:rsidP="00B247D4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76" w:lineRule="auto"/>
              <w:ind w:left="0" w:right="142" w:firstLine="0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Implementation of GPS antenna and geolocation.</w:t>
            </w:r>
          </w:p>
          <w:p w:rsidR="00B247D4" w:rsidRPr="00FE3272" w:rsidRDefault="00B247D4" w:rsidP="00B247D4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76" w:lineRule="auto"/>
              <w:ind w:left="0" w:right="142" w:firstLine="0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Implementation of Google Maps in Android: Markers, events, InfoWindow (personalized), polygons, etc.</w:t>
            </w:r>
          </w:p>
          <w:p w:rsidR="00B247D4" w:rsidRPr="00FE3272" w:rsidRDefault="00B247D4" w:rsidP="00B247D4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76" w:lineRule="auto"/>
              <w:ind w:left="0" w:right="142" w:firstLine="0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Implementation of Map in Fragment (with Navigation</w:t>
            </w: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Drawer).</w:t>
            </w:r>
          </w:p>
        </w:tc>
        <w:tc>
          <w:tcPr>
            <w:tcW w:w="5529" w:type="dxa"/>
            <w:vAlign w:val="center"/>
          </w:tcPr>
          <w:p w:rsidR="00B247D4" w:rsidRPr="00FE3272" w:rsidRDefault="00B247D4" w:rsidP="00B247D4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0" w:right="284" w:firstLine="0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The trainee</w:t>
            </w: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implements maps and geolocation services in Android with Google Maps.</w:t>
            </w:r>
          </w:p>
        </w:tc>
        <w:tc>
          <w:tcPr>
            <w:tcW w:w="1701" w:type="dxa"/>
            <w:shd w:val="clear" w:color="auto" w:fill="DDDDDD"/>
            <w:vAlign w:val="center"/>
          </w:tcPr>
          <w:p w:rsidR="00B247D4" w:rsidRPr="00FE3272" w:rsidRDefault="00B247D4" w:rsidP="00607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</w:pPr>
            <w:r w:rsidRPr="00FE3272"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  <w:t>5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  <w:t>,5</w:t>
            </w:r>
            <w:r w:rsidRPr="00FE3272"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  <w:t xml:space="preserve"> hours</w:t>
            </w:r>
          </w:p>
        </w:tc>
      </w:tr>
      <w:tr w:rsidR="00D47346" w:rsidRPr="00FE3272" w:rsidTr="006C6C54">
        <w:trPr>
          <w:trHeight w:val="727"/>
        </w:trPr>
        <w:tc>
          <w:tcPr>
            <w:tcW w:w="848" w:type="dxa"/>
            <w:gridSpan w:val="2"/>
            <w:vMerge w:val="restart"/>
            <w:tcBorders>
              <w:top w:val="single" w:sz="4" w:space="0" w:color="auto"/>
            </w:tcBorders>
            <w:shd w:val="clear" w:color="auto" w:fill="0000CC"/>
            <w:textDirection w:val="btLr"/>
          </w:tcPr>
          <w:p w:rsidR="00D47346" w:rsidRPr="00B247D4" w:rsidRDefault="00B247D4" w:rsidP="00B247D4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val="en-US" w:eastAsia="pl-PL"/>
              </w:rPr>
            </w:pPr>
            <w:r w:rsidRPr="00B247D4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val="en-US" w:eastAsia="pl-PL"/>
              </w:rPr>
              <w:t>DAY 12 Thursday</w:t>
            </w:r>
          </w:p>
        </w:tc>
        <w:tc>
          <w:tcPr>
            <w:tcW w:w="1417" w:type="dxa"/>
            <w:vMerge w:val="restart"/>
            <w:shd w:val="clear" w:color="auto" w:fill="C0C0C0"/>
            <w:vAlign w:val="center"/>
          </w:tcPr>
          <w:p w:rsidR="00B247D4" w:rsidRPr="00B247D4" w:rsidRDefault="00B247D4" w:rsidP="00607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B247D4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9:00 – 12:00</w:t>
            </w:r>
          </w:p>
          <w:p w:rsidR="00D47346" w:rsidRPr="00B247D4" w:rsidRDefault="00B247D4" w:rsidP="00607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 w:eastAsia="pl-PL"/>
              </w:rPr>
            </w:pPr>
            <w:r w:rsidRPr="00B247D4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15:0</w:t>
            </w:r>
            <w:r w:rsidR="00D47346" w:rsidRPr="00B247D4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0 – 20:30</w:t>
            </w:r>
          </w:p>
        </w:tc>
        <w:tc>
          <w:tcPr>
            <w:tcW w:w="11627" w:type="dxa"/>
            <w:gridSpan w:val="3"/>
            <w:tcBorders>
              <w:bottom w:val="single" w:sz="4" w:space="0" w:color="000000" w:themeColor="text1"/>
            </w:tcBorders>
            <w:shd w:val="clear" w:color="auto" w:fill="0000CC"/>
            <w:vAlign w:val="center"/>
          </w:tcPr>
          <w:p w:rsidR="00D47346" w:rsidRPr="00FE3272" w:rsidRDefault="00D47346" w:rsidP="008550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</w:pPr>
            <w:r w:rsidRPr="00FE3272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val="en-US" w:eastAsia="pl-PL"/>
              </w:rPr>
              <w:t>Module 11: Multimedia programming</w:t>
            </w:r>
          </w:p>
        </w:tc>
      </w:tr>
      <w:tr w:rsidR="00D47346" w:rsidRPr="00FE3272" w:rsidTr="006C6C54">
        <w:trPr>
          <w:trHeight w:val="2652"/>
        </w:trPr>
        <w:tc>
          <w:tcPr>
            <w:tcW w:w="848" w:type="dxa"/>
            <w:gridSpan w:val="2"/>
            <w:vMerge/>
            <w:shd w:val="clear" w:color="auto" w:fill="0000CC"/>
          </w:tcPr>
          <w:p w:rsidR="00D47346" w:rsidRPr="00FE3272" w:rsidRDefault="00D47346" w:rsidP="00607D8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1417" w:type="dxa"/>
            <w:vMerge/>
            <w:shd w:val="clear" w:color="auto" w:fill="C0C0C0"/>
            <w:vAlign w:val="center"/>
          </w:tcPr>
          <w:p w:rsidR="00D47346" w:rsidRPr="00FE3272" w:rsidRDefault="00D47346" w:rsidP="00607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4397" w:type="dxa"/>
            <w:shd w:val="clear" w:color="auto" w:fill="FFFFFF" w:themeFill="background1"/>
            <w:vAlign w:val="center"/>
          </w:tcPr>
          <w:p w:rsidR="00D47346" w:rsidRPr="00FE3272" w:rsidRDefault="00D47346" w:rsidP="00B247D4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76" w:lineRule="auto"/>
              <w:ind w:left="0" w:right="142" w:firstLine="0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Implementing threads in Android.</w:t>
            </w:r>
          </w:p>
          <w:p w:rsidR="00D47346" w:rsidRPr="00FE3272" w:rsidRDefault="00D47346" w:rsidP="00B247D4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76" w:lineRule="auto"/>
              <w:ind w:left="0" w:right="142" w:firstLine="0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Communicating with servers with RESTFul API (an own server will be used). Differentiating between access to open API and API with token-based authentication.</w:t>
            </w:r>
          </w:p>
          <w:p w:rsidR="00D47346" w:rsidRPr="00FE3272" w:rsidRDefault="00D47346" w:rsidP="00B247D4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76" w:lineRule="auto"/>
              <w:ind w:left="0" w:right="142" w:firstLine="0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Using PARSE service.</w:t>
            </w:r>
          </w:p>
        </w:tc>
        <w:tc>
          <w:tcPr>
            <w:tcW w:w="5529" w:type="dxa"/>
            <w:shd w:val="clear" w:color="auto" w:fill="FFFFFF" w:themeFill="background1"/>
            <w:vAlign w:val="center"/>
          </w:tcPr>
          <w:p w:rsidR="00D47346" w:rsidRPr="00FE3272" w:rsidRDefault="00B247D4" w:rsidP="00B247D4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0" w:right="284" w:firstLine="0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="00D47346"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Trainee implements threads and executions in the background.</w:t>
            </w:r>
          </w:p>
          <w:p w:rsidR="00D47346" w:rsidRPr="00FE3272" w:rsidRDefault="00B247D4" w:rsidP="00B247D4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0" w:right="284" w:firstLine="0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="00D47346"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Trainee interconnects the app with Internet databases, through the use of REST API.</w:t>
            </w:r>
          </w:p>
        </w:tc>
        <w:tc>
          <w:tcPr>
            <w:tcW w:w="1701" w:type="dxa"/>
            <w:shd w:val="clear" w:color="auto" w:fill="DDDDDD"/>
            <w:vAlign w:val="center"/>
          </w:tcPr>
          <w:p w:rsidR="00D47346" w:rsidRPr="00FE3272" w:rsidRDefault="00B247D4" w:rsidP="00607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  <w:t>8</w:t>
            </w:r>
            <w:r w:rsidR="00D47346" w:rsidRPr="00FE3272"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  <w:t xml:space="preserve"> hours</w:t>
            </w:r>
          </w:p>
        </w:tc>
      </w:tr>
      <w:tr w:rsidR="00B247D4" w:rsidRPr="00FE3272" w:rsidTr="006C6C54">
        <w:trPr>
          <w:trHeight w:val="855"/>
        </w:trPr>
        <w:tc>
          <w:tcPr>
            <w:tcW w:w="848" w:type="dxa"/>
            <w:gridSpan w:val="2"/>
            <w:vMerge w:val="restart"/>
            <w:shd w:val="clear" w:color="auto" w:fill="0000CC"/>
            <w:textDirection w:val="btLr"/>
            <w:vAlign w:val="center"/>
          </w:tcPr>
          <w:p w:rsidR="00B247D4" w:rsidRPr="00FE3272" w:rsidRDefault="00B247D4" w:rsidP="003A6C21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 w:eastAsia="pl-PL"/>
              </w:rPr>
            </w:pPr>
            <w:r w:rsidRPr="00B247D4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pl-PL"/>
              </w:rPr>
              <w:lastRenderedPageBreak/>
              <w:t>DAY 13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pl-PL"/>
              </w:rPr>
              <w:t xml:space="preserve"> </w:t>
            </w:r>
            <w:r w:rsidRPr="00FE3272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Friday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B247D4" w:rsidRPr="00B247D4" w:rsidRDefault="00B247D4" w:rsidP="00607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 w:eastAsia="pl-PL"/>
              </w:rPr>
            </w:pPr>
            <w:r w:rsidRPr="00B247D4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9:00 – 12:00</w:t>
            </w:r>
          </w:p>
        </w:tc>
        <w:tc>
          <w:tcPr>
            <w:tcW w:w="9926" w:type="dxa"/>
            <w:gridSpan w:val="2"/>
            <w:shd w:val="clear" w:color="auto" w:fill="FFFFFF" w:themeFill="background1"/>
            <w:vAlign w:val="center"/>
          </w:tcPr>
          <w:p w:rsidR="00B247D4" w:rsidRPr="00FE3272" w:rsidRDefault="00B247D4" w:rsidP="008B7C9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175" w:hanging="175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Cultural activity organized by euroMind.</w:t>
            </w:r>
          </w:p>
        </w:tc>
        <w:tc>
          <w:tcPr>
            <w:tcW w:w="1701" w:type="dxa"/>
            <w:shd w:val="clear" w:color="auto" w:fill="DDDDDD"/>
            <w:vAlign w:val="center"/>
          </w:tcPr>
          <w:p w:rsidR="00B247D4" w:rsidRPr="00FE3272" w:rsidRDefault="00B247D4" w:rsidP="00607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  <w:t>3</w:t>
            </w:r>
            <w:r w:rsidRPr="00FE3272"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  <w:t xml:space="preserve"> hours</w:t>
            </w:r>
          </w:p>
        </w:tc>
      </w:tr>
      <w:tr w:rsidR="00D47346" w:rsidRPr="00FE3272" w:rsidTr="006C6C54">
        <w:trPr>
          <w:trHeight w:val="707"/>
        </w:trPr>
        <w:tc>
          <w:tcPr>
            <w:tcW w:w="848" w:type="dxa"/>
            <w:gridSpan w:val="2"/>
            <w:vMerge/>
            <w:shd w:val="clear" w:color="auto" w:fill="0000CC"/>
          </w:tcPr>
          <w:p w:rsidR="00D47346" w:rsidRPr="00FE3272" w:rsidRDefault="00D47346" w:rsidP="00607D8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1417" w:type="dxa"/>
            <w:vMerge w:val="restart"/>
            <w:shd w:val="clear" w:color="auto" w:fill="C0C0C0"/>
            <w:vAlign w:val="center"/>
          </w:tcPr>
          <w:p w:rsidR="00D47346" w:rsidRPr="00B247D4" w:rsidRDefault="00B247D4" w:rsidP="00607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15:0</w:t>
            </w:r>
            <w:r w:rsidR="00D47346" w:rsidRPr="00B247D4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0 – 20:30</w:t>
            </w:r>
          </w:p>
        </w:tc>
        <w:tc>
          <w:tcPr>
            <w:tcW w:w="11627" w:type="dxa"/>
            <w:gridSpan w:val="3"/>
            <w:shd w:val="clear" w:color="auto" w:fill="0000CC"/>
            <w:vAlign w:val="center"/>
          </w:tcPr>
          <w:p w:rsidR="00D47346" w:rsidRPr="00FE3272" w:rsidRDefault="00D47346" w:rsidP="008550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</w:pPr>
            <w:r w:rsidRPr="00FE3272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val="en-US" w:eastAsia="pl-PL"/>
              </w:rPr>
              <w:t>Module 12: ANDROID PROGAMMING</w:t>
            </w:r>
          </w:p>
        </w:tc>
      </w:tr>
      <w:tr w:rsidR="00D47346" w:rsidRPr="00FE3272" w:rsidTr="006C6C54">
        <w:trPr>
          <w:trHeight w:val="1752"/>
        </w:trPr>
        <w:tc>
          <w:tcPr>
            <w:tcW w:w="848" w:type="dxa"/>
            <w:gridSpan w:val="2"/>
            <w:vMerge/>
            <w:tcBorders>
              <w:bottom w:val="single" w:sz="4" w:space="0" w:color="auto"/>
            </w:tcBorders>
            <w:shd w:val="clear" w:color="auto" w:fill="0000CC"/>
          </w:tcPr>
          <w:p w:rsidR="00D47346" w:rsidRPr="00FE3272" w:rsidRDefault="00D47346" w:rsidP="00607D8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47346" w:rsidRPr="00FE3272" w:rsidRDefault="00D47346" w:rsidP="00607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43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7346" w:rsidRPr="00FE3272" w:rsidRDefault="00B247D4" w:rsidP="00B247D4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6" w:lineRule="auto"/>
              <w:ind w:left="0" w:right="142" w:firstLine="0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="00D47346"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Export app to an .apk.</w:t>
            </w:r>
          </w:p>
          <w:p w:rsidR="00D47346" w:rsidRPr="00FE3272" w:rsidRDefault="00B247D4" w:rsidP="00B247D4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6" w:lineRule="auto"/>
              <w:ind w:left="0" w:right="142" w:firstLine="0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="00D47346"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Publicating and managing the app in Google Play.</w:t>
            </w:r>
          </w:p>
          <w:p w:rsidR="00D47346" w:rsidRPr="00FE3272" w:rsidRDefault="00B247D4" w:rsidP="00B247D4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6" w:lineRule="auto"/>
              <w:ind w:left="0" w:right="142" w:firstLine="0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="00D47346"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Designing and </w:t>
            </w:r>
            <w:r w:rsidR="00614A5C"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implementing</w:t>
            </w:r>
            <w:r w:rsidR="00D47346"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advertising banner in apps with AdMob.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7346" w:rsidRPr="00FE3272" w:rsidRDefault="00B247D4" w:rsidP="00B247D4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ind w:left="0" w:right="284" w:firstLine="0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="00D47346"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Trainee exports developed applications.</w:t>
            </w:r>
          </w:p>
          <w:p w:rsidR="00D47346" w:rsidRPr="00FE3272" w:rsidRDefault="00B247D4" w:rsidP="00B247D4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ind w:left="0" w:right="284" w:firstLine="0"/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="00D47346"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Trainee distributes mobile applications on the Internet.</w:t>
            </w:r>
          </w:p>
          <w:p w:rsidR="00D47346" w:rsidRPr="00FE3272" w:rsidRDefault="00B247D4" w:rsidP="00B247D4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ind w:left="0" w:right="284" w:firstLine="0"/>
              <w:rPr>
                <w:rFonts w:ascii="Calibri" w:hAnsi="Calibri" w:cs="Calibri"/>
                <w:bCs/>
                <w:sz w:val="20"/>
                <w:szCs w:val="20"/>
                <w:lang w:val="en-US"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 xml:space="preserve"> </w:t>
            </w:r>
            <w:r w:rsidR="00D47346" w:rsidRPr="00FE3272">
              <w:rPr>
                <w:rFonts w:ascii="Calibri" w:hAnsi="Calibri" w:cs="Calibri"/>
                <w:bCs/>
                <w:sz w:val="18"/>
                <w:szCs w:val="18"/>
                <w:lang w:val="en-US" w:eastAsia="pl-PL"/>
              </w:rPr>
              <w:t>Trainee implements advertising in a mobile app.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D47346" w:rsidRPr="00FE3272" w:rsidRDefault="00D47346" w:rsidP="003106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</w:pPr>
            <w:r w:rsidRPr="00FE3272"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  <w:t>5</w:t>
            </w:r>
            <w:r w:rsidR="00614A5C"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  <w:t>,5</w:t>
            </w:r>
            <w:r w:rsidRPr="00FE3272"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  <w:t xml:space="preserve"> hours</w:t>
            </w:r>
          </w:p>
        </w:tc>
      </w:tr>
      <w:tr w:rsidR="00D47346" w:rsidRPr="00FE3272" w:rsidTr="006C6C54">
        <w:trPr>
          <w:trHeight w:val="701"/>
        </w:trPr>
        <w:tc>
          <w:tcPr>
            <w:tcW w:w="226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0000CC"/>
            <w:vAlign w:val="center"/>
          </w:tcPr>
          <w:p w:rsidR="00D47346" w:rsidRPr="00FE3272" w:rsidRDefault="00D47346" w:rsidP="003A6C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n-US" w:eastAsia="pl-PL"/>
              </w:rPr>
            </w:pPr>
            <w:r w:rsidRPr="00B247D4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val="en-US" w:eastAsia="pl-PL"/>
              </w:rPr>
              <w:t>DAY 14</w:t>
            </w:r>
            <w:r w:rsidR="00B247D4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val="en-US" w:eastAsia="pl-PL"/>
              </w:rPr>
              <w:t xml:space="preserve"> </w:t>
            </w:r>
            <w:r w:rsidRPr="00FE3272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val="en-US" w:eastAsia="pl-PL"/>
              </w:rPr>
              <w:t>Saturday</w:t>
            </w:r>
          </w:p>
        </w:tc>
        <w:tc>
          <w:tcPr>
            <w:tcW w:w="116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346" w:rsidRPr="00FE3272" w:rsidRDefault="00D47346" w:rsidP="00B263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pl-PL"/>
              </w:rPr>
            </w:pPr>
            <w:r w:rsidRPr="00FE3272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n-US" w:eastAsia="pl-PL"/>
              </w:rPr>
              <w:t>Goodbye &amp; Departure</w:t>
            </w:r>
          </w:p>
        </w:tc>
      </w:tr>
    </w:tbl>
    <w:p w:rsidR="00C63707" w:rsidRPr="00FE3272" w:rsidRDefault="00C63707" w:rsidP="004F1923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val="en-US" w:eastAsia="pl-PL"/>
        </w:rPr>
      </w:pPr>
    </w:p>
    <w:sectPr w:rsidR="00C63707" w:rsidRPr="00FE3272" w:rsidSect="00FB603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1"/>
      <w:pgMar w:top="1126" w:right="1526" w:bottom="1418" w:left="1418" w:header="709" w:footer="526" w:gutter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3DE" w:rsidRDefault="00B753DE">
      <w:pPr>
        <w:spacing w:after="0" w:line="240" w:lineRule="auto"/>
      </w:pPr>
      <w:r>
        <w:separator/>
      </w:r>
    </w:p>
  </w:endnote>
  <w:endnote w:type="continuationSeparator" w:id="1">
    <w:p w:rsidR="00B753DE" w:rsidRDefault="00B75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216" w:rsidRDefault="00360B99">
    <w:pPr>
      <w:pStyle w:val="Piedepgina"/>
    </w:pPr>
    <w:r>
      <w:rPr>
        <w:noProof/>
        <w:lang w:val="es-ES" w:eastAsia="es-ES"/>
      </w:rPr>
      <w:pict>
        <v:rect id="Rectangle 25" o:spid="_x0000_s2056" style="position:absolute;margin-left:0;margin-top:0;width:41.85pt;height:9in;z-index:251679744;visibility:visible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" o:allowincell="f" filled="f" stroked="f">
          <v:textbox style="layout-flow:vertical;mso-layout-flow-alt:bottom-to-top" inset=",,8.64pt,10.8pt">
            <w:txbxContent>
              <w:p w:rsidR="00FF2216" w:rsidRDefault="00360B99">
                <w:pPr>
                  <w:pStyle w:val="Tekstszary"/>
                </w:pPr>
                <w:sdt>
                  <w:sdtPr>
                    <w:id w:val="3983957"/>
                    <w:placeholder>
                      <w:docPart w:val="368DDD7AE58A42BE9BF4AD495B7470DC"/>
                    </w:placeholder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Content>
                    <w:r w:rsidR="00FF2216">
                      <w:t>PRACOWNIA PROJEKTOWANIA I PROGRAMOWANIA APLIKACJI INTERNETOWYCH</w:t>
                    </w:r>
                  </w:sdtContent>
                </w:sdt>
              </w:p>
            </w:txbxContent>
          </v:textbox>
          <w10:wrap anchorx="margin" anchory="margin"/>
        </v:rect>
      </w:pict>
    </w:r>
    <w:r>
      <w:rPr>
        <w:noProof/>
        <w:lang w:val="es-ES" w:eastAsia="es-ES"/>
      </w:rPr>
      <w:pict>
        <v:roundrect id="AutoShape 26" o:spid="_x0000_s2055" style="position:absolute;margin-left:0;margin-top:0;width:562.05pt;height:743.45pt;z-index:251680768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" o:allowincell="f" filled="f" fillcolor="black" strokecolor="black [3213]" strokeweight="1pt">
          <w10:wrap anchorx="page" anchory="page"/>
        </v:roundrect>
      </w:pict>
    </w:r>
    <w:r>
      <w:rPr>
        <w:noProof/>
        <w:lang w:val="es-ES" w:eastAsia="es-ES"/>
      </w:rPr>
      <w:pict>
        <v:oval id="Oval 24" o:spid="_x0000_s2054" style="position:absolute;margin-left:0;margin-top:0;width:41pt;height:41pt;z-index:251678720;visibility:visible;mso-position-horizontal:left;mso-position-horizontal-relative:right-margin-area;mso-position-vertical:top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" o:allowincell="f" fillcolor="#d34817 [3204]" stroked="f">
          <v:textbox inset="0,0,0,0">
            <w:txbxContent>
              <w:p w:rsidR="00FF2216" w:rsidRDefault="00360B99">
                <w:pPr>
                  <w:pStyle w:val="Sinespaciado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 w:rsidRPr="00360B99">
                  <w:fldChar w:fldCharType="begin"/>
                </w:r>
                <w:r w:rsidR="00FF2216">
                  <w:instrText xml:space="preserve"> PAGE  \* Arabic  \* MERGEFORMAT </w:instrText>
                </w:r>
                <w:r w:rsidRPr="00360B99">
                  <w:fldChar w:fldCharType="separate"/>
                </w:r>
                <w:r w:rsidR="00BB57B2" w:rsidRPr="00BB57B2">
                  <w:rPr>
                    <w:noProof/>
                    <w:color w:val="FFFFFF" w:themeColor="background1"/>
                    <w:sz w:val="40"/>
                    <w:szCs w:val="40"/>
                  </w:rPr>
                  <w:t>5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216" w:rsidRDefault="00360B99">
    <w:pPr>
      <w:pBdr>
        <w:bottom w:val="single" w:sz="12" w:space="1" w:color="auto"/>
      </w:pBdr>
      <w:rPr>
        <w:sz w:val="20"/>
        <w:szCs w:val="20"/>
      </w:rPr>
    </w:pPr>
    <w:r>
      <w:rPr>
        <w:noProof/>
        <w:sz w:val="20"/>
        <w:szCs w:val="20"/>
        <w:lang w:val="es-ES" w:eastAsia="es-ES"/>
      </w:rPr>
      <w:pict>
        <v:oval id="Oval 27" o:spid="_x0000_s2053" style="position:absolute;margin-left:761.85pt;margin-top:14.7pt;width:41pt;height:41pt;z-index:251682816;visibility:visible;mso-position-horizontal-relative:left-margin-area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" o:allowincell="f" fillcolor="#00b0f0" stroked="f">
          <v:textbox inset="0,0,0,0">
            <w:txbxContent>
              <w:p w:rsidR="00FF2216" w:rsidRPr="00F30630" w:rsidRDefault="00360B99">
                <w:pPr>
                  <w:pStyle w:val="Sinespaciado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 w:rsidRPr="00360B99">
                  <w:fldChar w:fldCharType="begin"/>
                </w:r>
                <w:r w:rsidR="00FF2216">
                  <w:instrText xml:space="preserve"> PAGE  \* Arabic  \* MERGEFORMAT </w:instrText>
                </w:r>
                <w:r w:rsidRPr="00360B99">
                  <w:fldChar w:fldCharType="separate"/>
                </w:r>
                <w:r w:rsidR="00614A5C" w:rsidRPr="00614A5C">
                  <w:rPr>
                    <w:noProof/>
                    <w:color w:val="FFFFFF" w:themeColor="background1"/>
                    <w:sz w:val="40"/>
                    <w:szCs w:val="40"/>
                  </w:rPr>
                  <w:t>7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  <w:r w:rsidRPr="00360B99">
      <w:rPr>
        <w:noProof/>
        <w:sz w:val="10"/>
        <w:szCs w:val="20"/>
        <w:lang w:val="es-ES" w:eastAsia="es-ES"/>
      </w:rPr>
      <w:pict>
        <v:rect id="Rectangle 29" o:spid="_x0000_s2052" style="position:absolute;margin-left:114.6pt;margin-top:0;width:46.85pt;height:468.15pt;z-index:251684864;visibility:visible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" o:allowincell="f" filled="f" stroked="f">
          <v:textbox style="layout-flow:vertical;mso-layout-flow-alt:bottom-to-top" inset=",,8.64pt,10.8pt">
            <w:txbxContent>
              <w:p w:rsidR="00FF2216" w:rsidRPr="00976932" w:rsidRDefault="00FF2216" w:rsidP="00976932"/>
            </w:txbxContent>
          </v:textbox>
          <w10:wrap anchorx="margin" anchory="margin"/>
        </v:rect>
      </w:pict>
    </w:r>
    <w:r>
      <w:rPr>
        <w:noProof/>
        <w:sz w:val="20"/>
        <w:szCs w:val="20"/>
        <w:lang w:val="es-ES" w:eastAsia="es-ES"/>
      </w:rPr>
      <w:pict>
        <v:roundrect id="AutoShape 28" o:spid="_x0000_s2051" style="position:absolute;margin-left:0;margin-top:0;width:772.65pt;height:558.35pt;z-index:251683840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" o:allowincell="f" filled="f" fillcolor="black" strokecolor="black [3213]" strokeweight="1pt">
          <w10:wrap anchorx="page" anchory="page"/>
        </v:roundrect>
      </w:pict>
    </w:r>
  </w:p>
  <w:p w:rsidR="00FF2216" w:rsidRPr="0052654F" w:rsidRDefault="00FF2216">
    <w:pPr>
      <w:rPr>
        <w:rFonts w:ascii="Verdana" w:hAnsi="Verdana"/>
        <w:b/>
        <w:sz w:val="16"/>
        <w:szCs w:val="16"/>
        <w:lang w:val="en-US"/>
      </w:rPr>
    </w:pPr>
    <w:r>
      <w:rPr>
        <w:rFonts w:ascii="Verdana" w:hAnsi="Verdana"/>
        <w:b/>
        <w:sz w:val="16"/>
        <w:szCs w:val="16"/>
        <w:lang w:val="en-US"/>
      </w:rPr>
      <w:t>PROGRAMME IS INTENDED TO BE IMPLEMENTED</w:t>
    </w:r>
    <w:r w:rsidRPr="0052654F">
      <w:rPr>
        <w:rFonts w:ascii="Verdana" w:hAnsi="Verdana"/>
        <w:b/>
        <w:sz w:val="16"/>
        <w:szCs w:val="16"/>
        <w:lang w:val="en-US"/>
      </w:rPr>
      <w:t xml:space="preserve"> ONLY UNDER THE FRAMEWORK OF ERASMUS+/POWER </w:t>
    </w:r>
    <w:r>
      <w:rPr>
        <w:rFonts w:ascii="Verdana" w:hAnsi="Verdana"/>
        <w:b/>
        <w:sz w:val="16"/>
        <w:szCs w:val="16"/>
        <w:lang w:val="en-US"/>
      </w:rPr>
      <w:t xml:space="preserve">PROGRAMME AND </w:t>
    </w:r>
    <w:r w:rsidRPr="0052654F">
      <w:rPr>
        <w:rFonts w:ascii="Verdana" w:hAnsi="Verdana"/>
        <w:b/>
        <w:sz w:val="16"/>
        <w:szCs w:val="16"/>
        <w:lang w:val="en-US"/>
      </w:rPr>
      <w:t>IN COOPERATION</w:t>
    </w:r>
    <w:r>
      <w:rPr>
        <w:rFonts w:ascii="Verdana" w:hAnsi="Verdana"/>
        <w:b/>
        <w:sz w:val="16"/>
        <w:szCs w:val="16"/>
        <w:lang w:val="en-US"/>
      </w:rPr>
      <w:t xml:space="preserve"> WITHEUROMIND S.L.</w:t>
    </w:r>
  </w:p>
  <w:p w:rsidR="00FF2216" w:rsidRPr="0052654F" w:rsidRDefault="00FF2216">
    <w:pPr>
      <w:pStyle w:val="Piedepgina"/>
      <w:rPr>
        <w:sz w:val="2"/>
        <w:szCs w:val="2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216" w:rsidRPr="001E4595" w:rsidRDefault="00360B99" w:rsidP="001E4595">
    <w:pPr>
      <w:pStyle w:val="Piedepgina"/>
      <w:spacing w:line="600" w:lineRule="auto"/>
      <w:jc w:val="right"/>
      <w:rPr>
        <w:b/>
        <w:i/>
        <w:sz w:val="20"/>
        <w:szCs w:val="20"/>
      </w:rPr>
    </w:pPr>
    <w:r w:rsidRPr="00360B99">
      <w:rPr>
        <w:noProof/>
        <w:lang w:val="es-ES" w:eastAsia="es-ES"/>
      </w:rPr>
      <w:pict>
        <v:oval id="Oval 10" o:spid="_x0000_s2050" style="position:absolute;left:0;text-align:left;margin-left:756.6pt;margin-top:5.05pt;width:41pt;height:41pt;z-index:251667456;visibility:visible;mso-position-horizontal-relative:left-margin-area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" o:allowincell="f" fillcolor="#00b0f0" stroked="f">
          <v:textbox inset="0,0,0,0">
            <w:txbxContent>
              <w:p w:rsidR="00FF2216" w:rsidRDefault="00FF2216">
                <w:pPr>
                  <w:pStyle w:val="Sinespaciado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>
                  <w:rPr>
                    <w:color w:val="FFFFFF" w:themeColor="background1"/>
                    <w:sz w:val="40"/>
                    <w:szCs w:val="40"/>
                  </w:rPr>
                  <w:t>1</w:t>
                </w:r>
              </w:p>
            </w:txbxContent>
          </v:textbox>
          <w10:wrap anchorx="margin" anchory="margin"/>
        </v:oval>
      </w:pict>
    </w:r>
    <w:r w:rsidRPr="00360B99">
      <w:rPr>
        <w:noProof/>
        <w:lang w:val="es-ES" w:eastAsia="es-ES"/>
      </w:rPr>
      <w:pict>
        <v:roundrect id="AutoShape 11" o:spid="_x0000_s2049" style="position:absolute;left:0;text-align:left;margin-left:0;margin-top:0;width:772.7pt;height:558pt;z-index:251668480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" o:allowincell="f" filled="f" fillcolor="black" strokecolor="black [3213]" strokeweight="1pt">
          <w10:wrap anchorx="page" anchory="page"/>
        </v:roundrect>
      </w:pict>
    </w:r>
    <w:r w:rsidR="00FF2216">
      <w:tab/>
    </w:r>
    <w:r w:rsidR="00FF2216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3DE" w:rsidRDefault="00B753DE">
      <w:pPr>
        <w:spacing w:after="0" w:line="240" w:lineRule="auto"/>
      </w:pPr>
      <w:r>
        <w:separator/>
      </w:r>
    </w:p>
  </w:footnote>
  <w:footnote w:type="continuationSeparator" w:id="1">
    <w:p w:rsidR="00B753DE" w:rsidRDefault="00B75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216" w:rsidRPr="00B34F28" w:rsidRDefault="00FF2216" w:rsidP="0052654F">
    <w:pPr>
      <w:pStyle w:val="Encabezado"/>
      <w:pBdr>
        <w:bottom w:val="single" w:sz="12" w:space="1" w:color="auto"/>
      </w:pBdr>
      <w:spacing w:after="0" w:line="240" w:lineRule="auto"/>
      <w:rPr>
        <w:rFonts w:ascii="Verdana" w:hAnsi="Verdana"/>
        <w:b/>
        <w:sz w:val="18"/>
        <w:szCs w:val="18"/>
        <w:lang w:val="en-US"/>
      </w:rPr>
    </w:pPr>
    <w:r w:rsidRPr="00B34F28">
      <w:rPr>
        <w:rFonts w:ascii="Verdana" w:hAnsi="Verdana"/>
        <w:b/>
        <w:sz w:val="18"/>
        <w:szCs w:val="18"/>
        <w:lang w:val="en-US"/>
      </w:rPr>
      <w:t>PROGRAMME AND AGENDA OF PRACTICAL TRAINING P</w:t>
    </w:r>
    <w:r>
      <w:rPr>
        <w:rFonts w:ascii="Verdana" w:hAnsi="Verdana"/>
        <w:b/>
        <w:sz w:val="18"/>
        <w:szCs w:val="18"/>
        <w:lang w:val="en-US"/>
      </w:rPr>
      <w:t>ERFORMED UNDERTHE</w:t>
    </w:r>
    <w:r w:rsidRPr="00B34F28">
      <w:rPr>
        <w:rFonts w:ascii="Verdana" w:hAnsi="Verdana"/>
        <w:b/>
        <w:sz w:val="18"/>
        <w:szCs w:val="18"/>
        <w:lang w:val="en-US"/>
      </w:rPr>
      <w:t xml:space="preserve"> ERASMUS+</w:t>
    </w:r>
    <w:r>
      <w:rPr>
        <w:rFonts w:ascii="Verdana" w:hAnsi="Verdana"/>
        <w:b/>
        <w:sz w:val="18"/>
        <w:szCs w:val="18"/>
        <w:lang w:val="en-US"/>
      </w:rPr>
      <w:t xml:space="preserve"> PROGRAMME BY EUROMIND S.L.</w:t>
    </w:r>
  </w:p>
  <w:p w:rsidR="00FF2216" w:rsidRPr="00B34F28" w:rsidRDefault="00FF2216" w:rsidP="00F43DF2">
    <w:pPr>
      <w:pStyle w:val="Encabezado"/>
      <w:spacing w:after="0" w:line="240" w:lineRule="auto"/>
      <w:rPr>
        <w:rFonts w:ascii="Verdana" w:hAnsi="Verdana"/>
        <w:b/>
        <w:i/>
        <w:sz w:val="18"/>
        <w:szCs w:val="18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216" w:rsidRPr="001E4595" w:rsidRDefault="00FE3272" w:rsidP="001E4595">
    <w:pPr>
      <w:pStyle w:val="Encabezado"/>
      <w:spacing w:after="0" w:line="240" w:lineRule="auto"/>
      <w:rPr>
        <w:rFonts w:ascii="Adobe Caslon Pro Bold" w:hAnsi="Adobe Caslon Pro Bold"/>
        <w:b/>
        <w:sz w:val="28"/>
        <w:szCs w:val="28"/>
      </w:rPr>
    </w:pPr>
    <w:r w:rsidRPr="00FE3272">
      <w:rPr>
        <w:rFonts w:ascii="Adobe Caslon Pro Bold" w:hAnsi="Adobe Caslon Pro Bold"/>
        <w:b/>
        <w:noProof/>
        <w:sz w:val="28"/>
        <w:szCs w:val="28"/>
        <w:lang w:val="es-ES" w:eastAsia="es-ES"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margin">
            <wp:posOffset>6906089</wp:posOffset>
          </wp:positionH>
          <wp:positionV relativeFrom="margin">
            <wp:posOffset>-627171</wp:posOffset>
          </wp:positionV>
          <wp:extent cx="2129051" cy="54591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incipal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885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2216">
      <w:rPr>
        <w:rFonts w:ascii="Adobe Caslon Pro Bold" w:hAnsi="Adobe Caslon Pro Bold"/>
        <w:b/>
        <w:noProof/>
        <w:sz w:val="28"/>
        <w:szCs w:val="28"/>
        <w:lang w:val="es-ES" w:eastAsia="es-ES"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margin">
            <wp:posOffset>-118745</wp:posOffset>
          </wp:positionH>
          <wp:positionV relativeFrom="margin">
            <wp:posOffset>-624840</wp:posOffset>
          </wp:positionV>
          <wp:extent cx="2488565" cy="716915"/>
          <wp:effectExtent l="19050" t="0" r="6985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96025_347229468753795_1000360276_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8565" cy="716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F2216" w:rsidRDefault="00FF221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0C0C54A"/>
    <w:lvl w:ilvl="0">
      <w:start w:val="1"/>
      <w:numFmt w:val="bullet"/>
      <w:pStyle w:val="Listaconvietas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aconvietas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4AAC3C4A"/>
    <w:lvl w:ilvl="0">
      <w:start w:val="1"/>
      <w:numFmt w:val="bullet"/>
      <w:pStyle w:val="Listaconvietas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3932A106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0EFF0103"/>
    <w:multiLevelType w:val="hybridMultilevel"/>
    <w:tmpl w:val="00AE64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5C65C8"/>
    <w:multiLevelType w:val="hybridMultilevel"/>
    <w:tmpl w:val="AC1668CC"/>
    <w:lvl w:ilvl="0" w:tplc="11EE2E3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1AD16897"/>
    <w:multiLevelType w:val="hybridMultilevel"/>
    <w:tmpl w:val="1E306468"/>
    <w:lvl w:ilvl="0" w:tplc="C2E6900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>
    <w:nsid w:val="1D0C0185"/>
    <w:multiLevelType w:val="hybridMultilevel"/>
    <w:tmpl w:val="995E1F76"/>
    <w:lvl w:ilvl="0" w:tplc="43E8A01A">
      <w:start w:val="1"/>
      <w:numFmt w:val="lowerLetter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3836DA"/>
    <w:multiLevelType w:val="hybridMultilevel"/>
    <w:tmpl w:val="09F69B86"/>
    <w:lvl w:ilvl="0" w:tplc="54768CE8">
      <w:start w:val="1"/>
      <w:numFmt w:val="bullet"/>
      <w:suff w:val="nothi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B0500"/>
    <w:multiLevelType w:val="hybridMultilevel"/>
    <w:tmpl w:val="2D6288E2"/>
    <w:lvl w:ilvl="0" w:tplc="35A2F4A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D1DA7"/>
    <w:multiLevelType w:val="hybridMultilevel"/>
    <w:tmpl w:val="96D03336"/>
    <w:lvl w:ilvl="0" w:tplc="54942F44">
      <w:start w:val="1"/>
      <w:numFmt w:val="decimal"/>
      <w:suff w:val="nothing"/>
      <w:lvlText w:val="%1."/>
      <w:lvlJc w:val="left"/>
      <w:pPr>
        <w:ind w:left="720" w:hanging="360"/>
      </w:pPr>
      <w:rPr>
        <w:rFonts w:asciiTheme="majorHAnsi" w:hAnsiTheme="majorHAns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B43EB"/>
    <w:multiLevelType w:val="hybridMultilevel"/>
    <w:tmpl w:val="00AE64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0C5E44"/>
    <w:multiLevelType w:val="hybridMultilevel"/>
    <w:tmpl w:val="00AE64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BB6088"/>
    <w:multiLevelType w:val="hybridMultilevel"/>
    <w:tmpl w:val="3C2A9A26"/>
    <w:lvl w:ilvl="0" w:tplc="3092A73C">
      <w:start w:val="1"/>
      <w:numFmt w:val="bullet"/>
      <w:suff w:val="nothi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C2312E"/>
    <w:multiLevelType w:val="hybridMultilevel"/>
    <w:tmpl w:val="E0C0C8D0"/>
    <w:lvl w:ilvl="0" w:tplc="286C17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D37128"/>
    <w:multiLevelType w:val="hybridMultilevel"/>
    <w:tmpl w:val="07EEB6FA"/>
    <w:lvl w:ilvl="0" w:tplc="DE5C1DA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>
    <w:nsid w:val="4F275872"/>
    <w:multiLevelType w:val="hybridMultilevel"/>
    <w:tmpl w:val="DC88EABC"/>
    <w:lvl w:ilvl="0" w:tplc="32B6CE8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>
    <w:nsid w:val="50DF3C45"/>
    <w:multiLevelType w:val="hybridMultilevel"/>
    <w:tmpl w:val="00AE64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B578C7"/>
    <w:multiLevelType w:val="hybridMultilevel"/>
    <w:tmpl w:val="1916D49C"/>
    <w:lvl w:ilvl="0" w:tplc="978690BC">
      <w:start w:val="1"/>
      <w:numFmt w:val="decimal"/>
      <w:suff w:val="nothing"/>
      <w:lvlText w:val="%1."/>
      <w:lvlJc w:val="left"/>
      <w:pPr>
        <w:ind w:left="16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9" w:hanging="360"/>
      </w:pPr>
    </w:lvl>
    <w:lvl w:ilvl="2" w:tplc="0415001B" w:tentative="1">
      <w:start w:val="1"/>
      <w:numFmt w:val="lowerRoman"/>
      <w:lvlText w:val="%3."/>
      <w:lvlJc w:val="right"/>
      <w:pPr>
        <w:ind w:left="3429" w:hanging="180"/>
      </w:pPr>
    </w:lvl>
    <w:lvl w:ilvl="3" w:tplc="0415000F" w:tentative="1">
      <w:start w:val="1"/>
      <w:numFmt w:val="decimal"/>
      <w:lvlText w:val="%4."/>
      <w:lvlJc w:val="left"/>
      <w:pPr>
        <w:ind w:left="4149" w:hanging="360"/>
      </w:pPr>
    </w:lvl>
    <w:lvl w:ilvl="4" w:tplc="04150019" w:tentative="1">
      <w:start w:val="1"/>
      <w:numFmt w:val="lowerLetter"/>
      <w:lvlText w:val="%5."/>
      <w:lvlJc w:val="left"/>
      <w:pPr>
        <w:ind w:left="4869" w:hanging="360"/>
      </w:pPr>
    </w:lvl>
    <w:lvl w:ilvl="5" w:tplc="0415001B" w:tentative="1">
      <w:start w:val="1"/>
      <w:numFmt w:val="lowerRoman"/>
      <w:lvlText w:val="%6."/>
      <w:lvlJc w:val="right"/>
      <w:pPr>
        <w:ind w:left="5589" w:hanging="180"/>
      </w:pPr>
    </w:lvl>
    <w:lvl w:ilvl="6" w:tplc="0415000F" w:tentative="1">
      <w:start w:val="1"/>
      <w:numFmt w:val="decimal"/>
      <w:lvlText w:val="%7."/>
      <w:lvlJc w:val="left"/>
      <w:pPr>
        <w:ind w:left="6309" w:hanging="360"/>
      </w:pPr>
    </w:lvl>
    <w:lvl w:ilvl="7" w:tplc="04150019" w:tentative="1">
      <w:start w:val="1"/>
      <w:numFmt w:val="lowerLetter"/>
      <w:lvlText w:val="%8."/>
      <w:lvlJc w:val="left"/>
      <w:pPr>
        <w:ind w:left="7029" w:hanging="360"/>
      </w:pPr>
    </w:lvl>
    <w:lvl w:ilvl="8" w:tplc="0415001B" w:tentative="1">
      <w:start w:val="1"/>
      <w:numFmt w:val="lowerRoman"/>
      <w:lvlText w:val="%9."/>
      <w:lvlJc w:val="right"/>
      <w:pPr>
        <w:ind w:left="7749" w:hanging="180"/>
      </w:pPr>
    </w:lvl>
  </w:abstractNum>
  <w:abstractNum w:abstractNumId="20">
    <w:nsid w:val="5AED7F15"/>
    <w:multiLevelType w:val="hybridMultilevel"/>
    <w:tmpl w:val="00AE64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022070"/>
    <w:multiLevelType w:val="hybridMultilevel"/>
    <w:tmpl w:val="B8C4A864"/>
    <w:lvl w:ilvl="0" w:tplc="FB5A505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149FB"/>
    <w:multiLevelType w:val="hybridMultilevel"/>
    <w:tmpl w:val="A1B65832"/>
    <w:lvl w:ilvl="0" w:tplc="B95ED6B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3">
    <w:nsid w:val="666F75CC"/>
    <w:multiLevelType w:val="hybridMultilevel"/>
    <w:tmpl w:val="2D768D28"/>
    <w:lvl w:ilvl="0" w:tplc="788E7E3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4">
    <w:nsid w:val="677A7C37"/>
    <w:multiLevelType w:val="hybridMultilevel"/>
    <w:tmpl w:val="3E5848EE"/>
    <w:lvl w:ilvl="0" w:tplc="F4EE023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BA4034"/>
    <w:multiLevelType w:val="hybridMultilevel"/>
    <w:tmpl w:val="1228D97A"/>
    <w:lvl w:ilvl="0" w:tplc="44C0056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7279E"/>
    <w:multiLevelType w:val="hybridMultilevel"/>
    <w:tmpl w:val="28BE6D7C"/>
    <w:lvl w:ilvl="0" w:tplc="020025D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802743"/>
    <w:multiLevelType w:val="hybridMultilevel"/>
    <w:tmpl w:val="1780DC6A"/>
    <w:lvl w:ilvl="0" w:tplc="7862BD3C">
      <w:start w:val="1"/>
      <w:numFmt w:val="bullet"/>
      <w:suff w:val="nothing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8C72EA0"/>
    <w:multiLevelType w:val="hybridMultilevel"/>
    <w:tmpl w:val="8350295C"/>
    <w:lvl w:ilvl="0" w:tplc="8A66DEE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F4B21D7"/>
    <w:multiLevelType w:val="hybridMultilevel"/>
    <w:tmpl w:val="D32CE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6"/>
  </w:num>
  <w:num w:numId="7">
    <w:abstractNumId w:val="9"/>
  </w:num>
  <w:num w:numId="8">
    <w:abstractNumId w:val="10"/>
  </w:num>
  <w:num w:numId="9">
    <w:abstractNumId w:val="11"/>
  </w:num>
  <w:num w:numId="10">
    <w:abstractNumId w:val="21"/>
  </w:num>
  <w:num w:numId="11">
    <w:abstractNumId w:val="25"/>
  </w:num>
  <w:num w:numId="12">
    <w:abstractNumId w:val="7"/>
  </w:num>
  <w:num w:numId="13">
    <w:abstractNumId w:val="13"/>
  </w:num>
  <w:num w:numId="14">
    <w:abstractNumId w:val="5"/>
  </w:num>
  <w:num w:numId="15">
    <w:abstractNumId w:val="18"/>
  </w:num>
  <w:num w:numId="16">
    <w:abstractNumId w:val="12"/>
  </w:num>
  <w:num w:numId="17">
    <w:abstractNumId w:val="20"/>
  </w:num>
  <w:num w:numId="18">
    <w:abstractNumId w:val="23"/>
  </w:num>
  <w:num w:numId="19">
    <w:abstractNumId w:val="22"/>
  </w:num>
  <w:num w:numId="20">
    <w:abstractNumId w:val="19"/>
  </w:num>
  <w:num w:numId="21">
    <w:abstractNumId w:val="29"/>
  </w:num>
  <w:num w:numId="22">
    <w:abstractNumId w:val="16"/>
  </w:num>
  <w:num w:numId="23">
    <w:abstractNumId w:val="14"/>
  </w:num>
  <w:num w:numId="24">
    <w:abstractNumId w:val="17"/>
  </w:num>
  <w:num w:numId="25">
    <w:abstractNumId w:val="15"/>
  </w:num>
  <w:num w:numId="26">
    <w:abstractNumId w:val="27"/>
  </w:num>
  <w:num w:numId="27">
    <w:abstractNumId w:val="8"/>
  </w:num>
  <w:num w:numId="28">
    <w:abstractNumId w:val="28"/>
  </w:num>
  <w:num w:numId="29">
    <w:abstractNumId w:val="6"/>
  </w:num>
  <w:num w:numId="30">
    <w:abstractNumId w:val="2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removeDateAndTime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E63EE"/>
    <w:rsid w:val="0000096D"/>
    <w:rsid w:val="00002E5C"/>
    <w:rsid w:val="00064350"/>
    <w:rsid w:val="000715FA"/>
    <w:rsid w:val="000771B5"/>
    <w:rsid w:val="00085101"/>
    <w:rsid w:val="000906DA"/>
    <w:rsid w:val="000970D5"/>
    <w:rsid w:val="000A6BCB"/>
    <w:rsid w:val="000B3A16"/>
    <w:rsid w:val="000C4177"/>
    <w:rsid w:val="000C56BE"/>
    <w:rsid w:val="000C70C6"/>
    <w:rsid w:val="000C7DC2"/>
    <w:rsid w:val="000E4A35"/>
    <w:rsid w:val="00100E7A"/>
    <w:rsid w:val="001025FA"/>
    <w:rsid w:val="00103739"/>
    <w:rsid w:val="0011417D"/>
    <w:rsid w:val="00164D4B"/>
    <w:rsid w:val="00185D52"/>
    <w:rsid w:val="00196AF0"/>
    <w:rsid w:val="001B021F"/>
    <w:rsid w:val="001E4595"/>
    <w:rsid w:val="001F3C29"/>
    <w:rsid w:val="001F7BF6"/>
    <w:rsid w:val="00224E5E"/>
    <w:rsid w:val="00236EF4"/>
    <w:rsid w:val="00263589"/>
    <w:rsid w:val="00280898"/>
    <w:rsid w:val="00285553"/>
    <w:rsid w:val="002912B1"/>
    <w:rsid w:val="002A25AA"/>
    <w:rsid w:val="002A7B99"/>
    <w:rsid w:val="002F3123"/>
    <w:rsid w:val="003106F5"/>
    <w:rsid w:val="003336B0"/>
    <w:rsid w:val="00334F35"/>
    <w:rsid w:val="00345680"/>
    <w:rsid w:val="00345975"/>
    <w:rsid w:val="00360B99"/>
    <w:rsid w:val="00362D79"/>
    <w:rsid w:val="00374005"/>
    <w:rsid w:val="0038529F"/>
    <w:rsid w:val="00393B0E"/>
    <w:rsid w:val="003A6C21"/>
    <w:rsid w:val="003D0765"/>
    <w:rsid w:val="004240E4"/>
    <w:rsid w:val="00454017"/>
    <w:rsid w:val="004636E5"/>
    <w:rsid w:val="00463B78"/>
    <w:rsid w:val="0048239D"/>
    <w:rsid w:val="0048511F"/>
    <w:rsid w:val="00490B65"/>
    <w:rsid w:val="004A3DF1"/>
    <w:rsid w:val="004A7756"/>
    <w:rsid w:val="004B6E5A"/>
    <w:rsid w:val="004C4FA7"/>
    <w:rsid w:val="004D0A62"/>
    <w:rsid w:val="004D4517"/>
    <w:rsid w:val="004E63EE"/>
    <w:rsid w:val="004F1923"/>
    <w:rsid w:val="004F1B8C"/>
    <w:rsid w:val="0051583D"/>
    <w:rsid w:val="0052654F"/>
    <w:rsid w:val="00555AD2"/>
    <w:rsid w:val="00565400"/>
    <w:rsid w:val="005743A9"/>
    <w:rsid w:val="005C2A6A"/>
    <w:rsid w:val="005D6BA6"/>
    <w:rsid w:val="00607D8B"/>
    <w:rsid w:val="006135F2"/>
    <w:rsid w:val="00614058"/>
    <w:rsid w:val="00614A5C"/>
    <w:rsid w:val="00617B7D"/>
    <w:rsid w:val="00632326"/>
    <w:rsid w:val="00642168"/>
    <w:rsid w:val="00642CCA"/>
    <w:rsid w:val="00645D49"/>
    <w:rsid w:val="006814EA"/>
    <w:rsid w:val="006B0649"/>
    <w:rsid w:val="006B1410"/>
    <w:rsid w:val="006B4D76"/>
    <w:rsid w:val="006C00E4"/>
    <w:rsid w:val="006C01D0"/>
    <w:rsid w:val="006C6C54"/>
    <w:rsid w:val="006D4761"/>
    <w:rsid w:val="006D4F32"/>
    <w:rsid w:val="006F0583"/>
    <w:rsid w:val="00701BAB"/>
    <w:rsid w:val="00703B2D"/>
    <w:rsid w:val="0071510A"/>
    <w:rsid w:val="00731857"/>
    <w:rsid w:val="00734C26"/>
    <w:rsid w:val="00742FD4"/>
    <w:rsid w:val="0075226D"/>
    <w:rsid w:val="00753D46"/>
    <w:rsid w:val="00775731"/>
    <w:rsid w:val="00775A0C"/>
    <w:rsid w:val="00783A2D"/>
    <w:rsid w:val="007877CA"/>
    <w:rsid w:val="0079642E"/>
    <w:rsid w:val="007D159C"/>
    <w:rsid w:val="007D3772"/>
    <w:rsid w:val="0080485C"/>
    <w:rsid w:val="0081021E"/>
    <w:rsid w:val="008140AB"/>
    <w:rsid w:val="00822716"/>
    <w:rsid w:val="0085503F"/>
    <w:rsid w:val="00855086"/>
    <w:rsid w:val="00857CEE"/>
    <w:rsid w:val="008914ED"/>
    <w:rsid w:val="008B3733"/>
    <w:rsid w:val="008B3ADB"/>
    <w:rsid w:val="008B7C92"/>
    <w:rsid w:val="008C494F"/>
    <w:rsid w:val="008C6F55"/>
    <w:rsid w:val="008D0566"/>
    <w:rsid w:val="008D6DD5"/>
    <w:rsid w:val="009052A3"/>
    <w:rsid w:val="00913176"/>
    <w:rsid w:val="00915F2C"/>
    <w:rsid w:val="00937689"/>
    <w:rsid w:val="00952976"/>
    <w:rsid w:val="00976932"/>
    <w:rsid w:val="00977B4F"/>
    <w:rsid w:val="009907FF"/>
    <w:rsid w:val="009A1928"/>
    <w:rsid w:val="009B5DEC"/>
    <w:rsid w:val="009E5837"/>
    <w:rsid w:val="00A0310E"/>
    <w:rsid w:val="00A04AD3"/>
    <w:rsid w:val="00A250C0"/>
    <w:rsid w:val="00A50320"/>
    <w:rsid w:val="00A55708"/>
    <w:rsid w:val="00A71680"/>
    <w:rsid w:val="00A913F8"/>
    <w:rsid w:val="00AB6A84"/>
    <w:rsid w:val="00AF031D"/>
    <w:rsid w:val="00AF2434"/>
    <w:rsid w:val="00B247D4"/>
    <w:rsid w:val="00B263F4"/>
    <w:rsid w:val="00B34F28"/>
    <w:rsid w:val="00B46EA1"/>
    <w:rsid w:val="00B52F4A"/>
    <w:rsid w:val="00B63952"/>
    <w:rsid w:val="00B721E9"/>
    <w:rsid w:val="00B753DE"/>
    <w:rsid w:val="00BA1D51"/>
    <w:rsid w:val="00BA6908"/>
    <w:rsid w:val="00BB0D9D"/>
    <w:rsid w:val="00BB57B2"/>
    <w:rsid w:val="00BE0164"/>
    <w:rsid w:val="00BE0ABF"/>
    <w:rsid w:val="00C00423"/>
    <w:rsid w:val="00C04656"/>
    <w:rsid w:val="00C1443D"/>
    <w:rsid w:val="00C63707"/>
    <w:rsid w:val="00C67969"/>
    <w:rsid w:val="00C721D1"/>
    <w:rsid w:val="00C92C22"/>
    <w:rsid w:val="00C93565"/>
    <w:rsid w:val="00CB6714"/>
    <w:rsid w:val="00CD12F3"/>
    <w:rsid w:val="00CD47DA"/>
    <w:rsid w:val="00D16863"/>
    <w:rsid w:val="00D413A1"/>
    <w:rsid w:val="00D47346"/>
    <w:rsid w:val="00D5408C"/>
    <w:rsid w:val="00D614BA"/>
    <w:rsid w:val="00D62463"/>
    <w:rsid w:val="00D80A40"/>
    <w:rsid w:val="00D823E9"/>
    <w:rsid w:val="00DE205F"/>
    <w:rsid w:val="00DE30C0"/>
    <w:rsid w:val="00DF17F3"/>
    <w:rsid w:val="00E00E1C"/>
    <w:rsid w:val="00E01E3F"/>
    <w:rsid w:val="00E10904"/>
    <w:rsid w:val="00E47327"/>
    <w:rsid w:val="00E521AE"/>
    <w:rsid w:val="00E55ADF"/>
    <w:rsid w:val="00E60708"/>
    <w:rsid w:val="00E73B6F"/>
    <w:rsid w:val="00E80DA6"/>
    <w:rsid w:val="00E84DEE"/>
    <w:rsid w:val="00EB5322"/>
    <w:rsid w:val="00EB7B4E"/>
    <w:rsid w:val="00ED1722"/>
    <w:rsid w:val="00EE53FE"/>
    <w:rsid w:val="00F129F2"/>
    <w:rsid w:val="00F23893"/>
    <w:rsid w:val="00F30630"/>
    <w:rsid w:val="00F32E3E"/>
    <w:rsid w:val="00F43DF2"/>
    <w:rsid w:val="00F67A4A"/>
    <w:rsid w:val="00F83650"/>
    <w:rsid w:val="00F850E5"/>
    <w:rsid w:val="00FB6035"/>
    <w:rsid w:val="00FC5584"/>
    <w:rsid w:val="00FD36FF"/>
    <w:rsid w:val="00FE3272"/>
    <w:rsid w:val="00FE6F5A"/>
    <w:rsid w:val="00FF2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67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969"/>
    <w:pPr>
      <w:spacing w:after="160"/>
    </w:pPr>
    <w:rPr>
      <w:rFonts w:eastAsiaTheme="minorEastAsia"/>
      <w:color w:val="000000" w:themeColor="text1"/>
      <w:lang w:val="pl-PL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C67969"/>
    <w:pPr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C67969"/>
    <w:pPr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67969"/>
    <w:pPr>
      <w:spacing w:before="20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67969"/>
    <w:p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6796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67969"/>
    <w:pPr>
      <w:spacing w:before="200" w:after="0"/>
      <w:outlineLvl w:val="5"/>
    </w:pPr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67969"/>
    <w:p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67969"/>
    <w:pPr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pacing w:val="1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67969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qFormat/>
    <w:rsid w:val="00C67969"/>
    <w:pPr>
      <w:spacing w:after="0" w:line="240" w:lineRule="auto"/>
    </w:pPr>
    <w:rPr>
      <w:rFonts w:eastAsiaTheme="minorEastAsia"/>
      <w:lang w:val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semiHidden/>
    <w:unhideWhenUsed/>
    <w:rsid w:val="00C6796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7969"/>
    <w:rPr>
      <w:color w:val="000000" w:themeColor="text1"/>
    </w:rPr>
  </w:style>
  <w:style w:type="paragraph" w:styleId="Sinespaciado">
    <w:name w:val="No Spacing"/>
    <w:basedOn w:val="Normal"/>
    <w:uiPriority w:val="1"/>
    <w:qFormat/>
    <w:rsid w:val="00C67969"/>
    <w:pPr>
      <w:spacing w:after="0" w:line="240" w:lineRule="auto"/>
    </w:pPr>
  </w:style>
  <w:style w:type="paragraph" w:styleId="Cierre">
    <w:name w:val="Closing"/>
    <w:basedOn w:val="Normal"/>
    <w:link w:val="CierreCar"/>
    <w:uiPriority w:val="7"/>
    <w:unhideWhenUsed/>
    <w:qFormat/>
    <w:rsid w:val="00C67969"/>
    <w:pPr>
      <w:spacing w:before="480" w:after="960"/>
      <w:contextualSpacing/>
    </w:pPr>
  </w:style>
  <w:style w:type="character" w:customStyle="1" w:styleId="CierreCar">
    <w:name w:val="Cierre Car"/>
    <w:basedOn w:val="Fuentedeprrafopredeter"/>
    <w:link w:val="Cierre"/>
    <w:uiPriority w:val="7"/>
    <w:rsid w:val="00C67969"/>
    <w:rPr>
      <w:rFonts w:eastAsiaTheme="minorEastAsia"/>
      <w:color w:val="000000" w:themeColor="text1"/>
      <w:lang w:val="pl-PL"/>
    </w:rPr>
  </w:style>
  <w:style w:type="paragraph" w:customStyle="1" w:styleId="Adresodbiorcy">
    <w:name w:val="Adres odbiorcy"/>
    <w:basedOn w:val="Sinespaciado"/>
    <w:uiPriority w:val="5"/>
    <w:qFormat/>
    <w:rsid w:val="00C67969"/>
    <w:pPr>
      <w:spacing w:after="360"/>
      <w:contextualSpacing/>
    </w:pPr>
  </w:style>
  <w:style w:type="paragraph" w:styleId="Saludo">
    <w:name w:val="Salutation"/>
    <w:basedOn w:val="Sinespaciado"/>
    <w:next w:val="Normal"/>
    <w:link w:val="SaludoCar"/>
    <w:uiPriority w:val="6"/>
    <w:unhideWhenUsed/>
    <w:qFormat/>
    <w:rsid w:val="00C67969"/>
    <w:pPr>
      <w:spacing w:before="480" w:after="320"/>
      <w:contextualSpacing/>
    </w:pPr>
    <w:rPr>
      <w:b/>
      <w:bCs/>
    </w:rPr>
  </w:style>
  <w:style w:type="character" w:customStyle="1" w:styleId="SaludoCar">
    <w:name w:val="Saludo Car"/>
    <w:basedOn w:val="Fuentedeprrafopredeter"/>
    <w:link w:val="Saludo"/>
    <w:uiPriority w:val="6"/>
    <w:rsid w:val="00C67969"/>
    <w:rPr>
      <w:b/>
      <w:bCs/>
      <w:color w:val="000000" w:themeColor="text1"/>
    </w:rPr>
  </w:style>
  <w:style w:type="paragraph" w:customStyle="1" w:styleId="Adresnadawcy">
    <w:name w:val="Adres nadawcy"/>
    <w:basedOn w:val="Sinespaciado"/>
    <w:uiPriority w:val="3"/>
    <w:qFormat/>
    <w:rsid w:val="00C67969"/>
    <w:pPr>
      <w:spacing w:after="360"/>
      <w:contextualSpacing/>
    </w:pPr>
  </w:style>
  <w:style w:type="paragraph" w:styleId="Firma">
    <w:name w:val="Signature"/>
    <w:basedOn w:val="Normal"/>
    <w:link w:val="FirmaCar"/>
    <w:uiPriority w:val="8"/>
    <w:unhideWhenUsed/>
    <w:rsid w:val="00C67969"/>
    <w:pPr>
      <w:spacing w:after="200"/>
      <w:contextualSpacing/>
    </w:pPr>
  </w:style>
  <w:style w:type="character" w:customStyle="1" w:styleId="FirmaCar">
    <w:name w:val="Firma Car"/>
    <w:basedOn w:val="Fuentedeprrafopredeter"/>
    <w:link w:val="Firma"/>
    <w:uiPriority w:val="8"/>
    <w:rsid w:val="00C67969"/>
    <w:rPr>
      <w:color w:val="000000" w:themeColor="tex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7969"/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969"/>
    <w:rPr>
      <w:rFonts w:eastAsiaTheme="minorEastAsia" w:hAnsi="Tahoma"/>
      <w:color w:val="000000" w:themeColor="text1"/>
      <w:sz w:val="16"/>
      <w:szCs w:val="16"/>
      <w:lang w:val="pl-PL"/>
    </w:rPr>
  </w:style>
  <w:style w:type="paragraph" w:styleId="Textodebloque">
    <w:name w:val="Block Text"/>
    <w:aliases w:val="Cytat blokowy"/>
    <w:uiPriority w:val="40"/>
    <w:rsid w:val="00C67969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pl-PL"/>
    </w:rPr>
  </w:style>
  <w:style w:type="character" w:styleId="Ttulodellibro">
    <w:name w:val="Book Title"/>
    <w:basedOn w:val="Fuentedeprrafopredeter"/>
    <w:uiPriority w:val="33"/>
    <w:qFormat/>
    <w:rsid w:val="00C67969"/>
    <w:rPr>
      <w:rFonts w:asciiTheme="majorHAnsi" w:eastAsiaTheme="majorEastAsia" w:hAnsiTheme="majorHAnsi" w:cstheme="majorBidi"/>
      <w:bCs w:val="0"/>
      <w:i/>
      <w:iCs/>
      <w:color w:val="855D5D" w:themeColor="accent6"/>
      <w:sz w:val="20"/>
      <w:szCs w:val="20"/>
      <w:lang w:val="pl-PL"/>
    </w:rPr>
  </w:style>
  <w:style w:type="paragraph" w:styleId="Epgrafe">
    <w:name w:val="caption"/>
    <w:basedOn w:val="Normal"/>
    <w:next w:val="Normal"/>
    <w:uiPriority w:val="35"/>
    <w:unhideWhenUsed/>
    <w:qFormat/>
    <w:rsid w:val="00C67969"/>
    <w:pPr>
      <w:spacing w:after="0" w:line="240" w:lineRule="auto"/>
    </w:pPr>
    <w:rPr>
      <w:smallCaps/>
      <w:color w:val="732117" w:themeColor="accent2" w:themeShade="BF"/>
      <w:spacing w:val="10"/>
      <w:sz w:val="18"/>
      <w:szCs w:val="18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C67969"/>
  </w:style>
  <w:style w:type="character" w:customStyle="1" w:styleId="FechaCar">
    <w:name w:val="Fecha Car"/>
    <w:basedOn w:val="Fuentedeprrafopredeter"/>
    <w:link w:val="Fecha"/>
    <w:uiPriority w:val="99"/>
    <w:semiHidden/>
    <w:rsid w:val="00C67969"/>
    <w:rPr>
      <w:rFonts w:eastAsiaTheme="minorEastAsia"/>
      <w:color w:val="000000" w:themeColor="text1"/>
      <w:lang w:val="pl-PL"/>
    </w:rPr>
  </w:style>
  <w:style w:type="character" w:styleId="nfasis">
    <w:name w:val="Emphasis"/>
    <w:uiPriority w:val="20"/>
    <w:qFormat/>
    <w:rsid w:val="00C67969"/>
    <w:rPr>
      <w:rFonts w:eastAsiaTheme="minorEastAsia" w:cstheme="minorBidi"/>
      <w:b/>
      <w:bCs/>
      <w:i/>
      <w:iCs/>
      <w:color w:val="404040" w:themeColor="text1" w:themeTint="BF"/>
      <w:spacing w:val="2"/>
      <w:w w:val="100"/>
      <w:szCs w:val="22"/>
      <w:lang w:val="pl-PL"/>
    </w:rPr>
  </w:style>
  <w:style w:type="paragraph" w:styleId="Encabezado">
    <w:name w:val="header"/>
    <w:basedOn w:val="Normal"/>
    <w:link w:val="EncabezadoCar"/>
    <w:uiPriority w:val="99"/>
    <w:unhideWhenUsed/>
    <w:rsid w:val="00C6796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7969"/>
    <w:rPr>
      <w:color w:val="000000" w:themeColor="text1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C67969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67969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67969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67969"/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67969"/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67969"/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67969"/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67969"/>
    <w:rPr>
      <w:rFonts w:asciiTheme="majorHAnsi" w:eastAsiaTheme="majorEastAsia" w:hAnsiTheme="majorHAnsi" w:cstheme="majorBidi"/>
      <w:color w:val="D34817" w:themeColor="accent1"/>
      <w:spacing w:val="1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67969"/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styleId="Hipervnculo">
    <w:name w:val="Hyperlink"/>
    <w:basedOn w:val="Fuentedeprrafopredeter"/>
    <w:uiPriority w:val="99"/>
    <w:semiHidden/>
    <w:unhideWhenUsed/>
    <w:rsid w:val="00C67969"/>
    <w:rPr>
      <w:color w:val="CC9900" w:themeColor="hyperlink"/>
      <w:u w:val="single"/>
    </w:rPr>
  </w:style>
  <w:style w:type="character" w:styleId="nfasisintenso">
    <w:name w:val="Intense Emphasis"/>
    <w:basedOn w:val="Fuentedeprrafopredeter"/>
    <w:uiPriority w:val="21"/>
    <w:qFormat/>
    <w:rsid w:val="00C67969"/>
    <w:rPr>
      <w:rFonts w:asciiTheme="minorHAnsi" w:hAnsiTheme="minorHAnsi"/>
      <w:b/>
      <w:bCs/>
      <w:i/>
      <w:iCs/>
      <w:smallCaps/>
      <w:color w:val="9B2D1F" w:themeColor="accent2"/>
      <w:spacing w:val="2"/>
      <w:w w:val="100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C67969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67969"/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  <w:shd w:val="clear" w:color="auto" w:fill="D34817" w:themeFill="accent1"/>
    </w:rPr>
  </w:style>
  <w:style w:type="character" w:styleId="Referenciaintensa">
    <w:name w:val="Intense Reference"/>
    <w:basedOn w:val="Fuentedeprrafopredeter"/>
    <w:uiPriority w:val="32"/>
    <w:qFormat/>
    <w:rsid w:val="00C67969"/>
    <w:rPr>
      <w:b/>
      <w:bCs/>
      <w:color w:val="D34817" w:themeColor="accent1"/>
      <w:sz w:val="22"/>
      <w:u w:val="single"/>
    </w:rPr>
  </w:style>
  <w:style w:type="paragraph" w:styleId="Listaconvietas">
    <w:name w:val="List Bullet"/>
    <w:basedOn w:val="Normal"/>
    <w:uiPriority w:val="37"/>
    <w:unhideWhenUsed/>
    <w:qFormat/>
    <w:rsid w:val="00C67969"/>
    <w:pPr>
      <w:numPr>
        <w:numId w:val="1"/>
      </w:numPr>
      <w:spacing w:after="0"/>
      <w:contextualSpacing/>
    </w:pPr>
  </w:style>
  <w:style w:type="paragraph" w:styleId="Listaconvietas2">
    <w:name w:val="List Bullet 2"/>
    <w:basedOn w:val="Normal"/>
    <w:uiPriority w:val="37"/>
    <w:unhideWhenUsed/>
    <w:qFormat/>
    <w:rsid w:val="00C67969"/>
    <w:pPr>
      <w:numPr>
        <w:numId w:val="2"/>
      </w:numPr>
      <w:spacing w:after="0"/>
    </w:pPr>
  </w:style>
  <w:style w:type="paragraph" w:styleId="Listaconvietas3">
    <w:name w:val="List Bullet 3"/>
    <w:basedOn w:val="Normal"/>
    <w:uiPriority w:val="37"/>
    <w:unhideWhenUsed/>
    <w:qFormat/>
    <w:rsid w:val="00C67969"/>
    <w:pPr>
      <w:numPr>
        <w:numId w:val="3"/>
      </w:numPr>
      <w:spacing w:after="0"/>
    </w:pPr>
  </w:style>
  <w:style w:type="paragraph" w:styleId="Listaconvietas4">
    <w:name w:val="List Bullet 4"/>
    <w:basedOn w:val="Normal"/>
    <w:uiPriority w:val="37"/>
    <w:unhideWhenUsed/>
    <w:qFormat/>
    <w:rsid w:val="00C67969"/>
    <w:pPr>
      <w:numPr>
        <w:numId w:val="4"/>
      </w:numPr>
      <w:spacing w:after="0"/>
    </w:pPr>
  </w:style>
  <w:style w:type="paragraph" w:styleId="Listaconvietas5">
    <w:name w:val="List Bullet 5"/>
    <w:basedOn w:val="Normal"/>
    <w:uiPriority w:val="37"/>
    <w:unhideWhenUsed/>
    <w:qFormat/>
    <w:rsid w:val="00C67969"/>
    <w:pPr>
      <w:numPr>
        <w:numId w:val="5"/>
      </w:numPr>
      <w:spacing w:after="0"/>
    </w:pPr>
  </w:style>
  <w:style w:type="paragraph" w:styleId="Cita">
    <w:name w:val="Quote"/>
    <w:basedOn w:val="Normal"/>
    <w:link w:val="CitaCar"/>
    <w:uiPriority w:val="29"/>
    <w:qFormat/>
    <w:rsid w:val="00C67969"/>
    <w:rPr>
      <w:i/>
      <w:iCs/>
      <w:color w:val="7F7F7F" w:themeColor="background1" w:themeShade="7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C67969"/>
    <w:rPr>
      <w:i/>
      <w:iCs/>
      <w:color w:val="7F7F7F" w:themeColor="background1" w:themeShade="7F"/>
      <w:sz w:val="24"/>
      <w:szCs w:val="24"/>
    </w:rPr>
  </w:style>
  <w:style w:type="character" w:styleId="Textoennegrita">
    <w:name w:val="Strong"/>
    <w:uiPriority w:val="22"/>
    <w:qFormat/>
    <w:rsid w:val="00C67969"/>
    <w:rPr>
      <w:rFonts w:asciiTheme="minorHAnsi" w:eastAsiaTheme="minorEastAsia" w:hAnsiTheme="minorHAnsi" w:cstheme="minorBidi"/>
      <w:b/>
      <w:bCs/>
      <w:iCs w:val="0"/>
      <w:color w:val="9B2D1F" w:themeColor="accent2"/>
      <w:szCs w:val="22"/>
      <w:lang w:val="pl-PL"/>
    </w:rPr>
  </w:style>
  <w:style w:type="paragraph" w:styleId="Subttulo">
    <w:name w:val="Subtitle"/>
    <w:basedOn w:val="Normal"/>
    <w:link w:val="SubttuloCar"/>
    <w:uiPriority w:val="11"/>
    <w:rsid w:val="00C67969"/>
    <w:pPr>
      <w:spacing w:after="480" w:line="240" w:lineRule="auto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67969"/>
    <w:rPr>
      <w:rFonts w:asciiTheme="majorHAnsi" w:eastAsiaTheme="majorEastAsia" w:hAnsiTheme="majorHAnsi" w:cstheme="majorBidi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C67969"/>
    <w:rPr>
      <w:rFonts w:asciiTheme="minorHAnsi" w:hAnsiTheme="minorHAnsi"/>
      <w:i/>
      <w:iCs/>
      <w:color w:val="737373" w:themeColor="text1" w:themeTint="8C"/>
      <w:spacing w:val="2"/>
      <w:w w:val="100"/>
      <w:kern w:val="0"/>
      <w:sz w:val="22"/>
    </w:rPr>
  </w:style>
  <w:style w:type="character" w:styleId="Referenciasutil">
    <w:name w:val="Subtle Reference"/>
    <w:basedOn w:val="Fuentedeprrafopredeter"/>
    <w:uiPriority w:val="31"/>
    <w:qFormat/>
    <w:rsid w:val="00C67969"/>
    <w:rPr>
      <w:color w:val="737373" w:themeColor="text1" w:themeTint="8C"/>
      <w:sz w:val="22"/>
      <w:u w:val="single"/>
    </w:rPr>
  </w:style>
  <w:style w:type="paragraph" w:styleId="Ttulo">
    <w:name w:val="Title"/>
    <w:basedOn w:val="Normal"/>
    <w:link w:val="TtuloCar"/>
    <w:uiPriority w:val="10"/>
    <w:rsid w:val="00C67969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C67969"/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C67969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C67969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C67969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C67969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C67969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C67969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C67969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C67969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C67969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Tekstdaty">
    <w:name w:val="Tekst daty"/>
    <w:basedOn w:val="Normal"/>
    <w:uiPriority w:val="35"/>
    <w:rsid w:val="00C67969"/>
    <w:pPr>
      <w:spacing w:before="720" w:after="200"/>
      <w:contextualSpacing/>
    </w:pPr>
  </w:style>
  <w:style w:type="paragraph" w:customStyle="1" w:styleId="Tekstszary">
    <w:name w:val="Tekst szary"/>
    <w:basedOn w:val="Sinespaciado"/>
    <w:uiPriority w:val="35"/>
    <w:qFormat/>
    <w:rsid w:val="00C67969"/>
    <w:rPr>
      <w:rFonts w:asciiTheme="majorHAnsi" w:eastAsiaTheme="majorEastAsia" w:hAnsiTheme="majorHAnsi" w:cstheme="majorBidi"/>
      <w:color w:val="7F7F7F" w:themeColor="text1" w:themeTint="80"/>
      <w:sz w:val="20"/>
      <w:szCs w:val="20"/>
    </w:rPr>
  </w:style>
  <w:style w:type="paragraph" w:customStyle="1" w:styleId="Nagwekstronaparzysta">
    <w:name w:val="Nagłówek (strona parzysta)"/>
    <w:basedOn w:val="Sinespaciado"/>
    <w:qFormat/>
    <w:rsid w:val="00C67969"/>
    <w:pPr>
      <w:pBdr>
        <w:bottom w:val="single" w:sz="4" w:space="1" w:color="D34817" w:themeColor="accent1"/>
      </w:pBdr>
    </w:pPr>
    <w:rPr>
      <w:b/>
      <w:bCs/>
      <w:color w:val="696464" w:themeColor="text2"/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C67969"/>
    <w:rPr>
      <w:color w:val="808080"/>
    </w:rPr>
  </w:style>
  <w:style w:type="table" w:styleId="Cuadrculamedia1-nfasis1">
    <w:name w:val="Medium Grid 1 Accent 1"/>
    <w:basedOn w:val="Tablanormal"/>
    <w:uiPriority w:val="67"/>
    <w:rsid w:val="002F3123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  <w:insideV w:val="single" w:sz="8" w:space="0" w:color="EA6F4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CF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F4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F30630"/>
    <w:pPr>
      <w:spacing w:after="200"/>
      <w:ind w:left="720"/>
      <w:contextualSpacing/>
    </w:pPr>
    <w:rPr>
      <w:rFonts w:eastAsiaTheme="minorHAnsi"/>
      <w:color w:val="auto"/>
    </w:rPr>
  </w:style>
  <w:style w:type="table" w:customStyle="1" w:styleId="LightGrid1">
    <w:name w:val="Light Grid1"/>
    <w:basedOn w:val="Tablanormal"/>
    <w:uiPriority w:val="40"/>
    <w:rsid w:val="001B0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-=%20Aplikacje%20=-\Microsoft%20Office\Templates\1045\Equity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68DDD7AE58A42BE9BF4AD495B7470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4DE04D-FA6A-43F5-A59B-A72B273B00BD}"/>
      </w:docPartPr>
      <w:docPartBody>
        <w:p w:rsidR="004C4E55" w:rsidRDefault="00FB3B10">
          <w:pPr>
            <w:pStyle w:val="368DDD7AE58A42BE9BF4AD495B7470DC"/>
          </w:pPr>
          <w:r>
            <w:rPr>
              <w:rStyle w:val="Textodelmarcadordeposicin"/>
              <w:rFonts w:eastAsiaTheme="majorEastAsia" w:cstheme="majorBidi"/>
              <w:szCs w:val="20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B3B10"/>
    <w:rsid w:val="000E2B3F"/>
    <w:rsid w:val="000F6015"/>
    <w:rsid w:val="002F7B4B"/>
    <w:rsid w:val="003341D4"/>
    <w:rsid w:val="003C1DEA"/>
    <w:rsid w:val="004C4E55"/>
    <w:rsid w:val="00514302"/>
    <w:rsid w:val="005A441E"/>
    <w:rsid w:val="00682EF0"/>
    <w:rsid w:val="00856B2C"/>
    <w:rsid w:val="008A64F3"/>
    <w:rsid w:val="00982929"/>
    <w:rsid w:val="00A713AD"/>
    <w:rsid w:val="00A8028B"/>
    <w:rsid w:val="00BC64C8"/>
    <w:rsid w:val="00C15D91"/>
    <w:rsid w:val="00CE2C5D"/>
    <w:rsid w:val="00D85484"/>
    <w:rsid w:val="00DF2F3C"/>
    <w:rsid w:val="00E334A5"/>
    <w:rsid w:val="00E515F2"/>
    <w:rsid w:val="00EF038E"/>
    <w:rsid w:val="00F43957"/>
    <w:rsid w:val="00FB3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E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8C999FB47504404B400244259775B72">
    <w:name w:val="B8C999FB47504404B400244259775B72"/>
    <w:rsid w:val="004C4E55"/>
  </w:style>
  <w:style w:type="paragraph" w:customStyle="1" w:styleId="644140A6B412482EBDD1979E390C28B9">
    <w:name w:val="644140A6B412482EBDD1979E390C28B9"/>
    <w:rsid w:val="004C4E55"/>
  </w:style>
  <w:style w:type="paragraph" w:customStyle="1" w:styleId="4D79324F331E4A3F96DACD306C3467D1">
    <w:name w:val="4D79324F331E4A3F96DACD306C3467D1"/>
    <w:rsid w:val="004C4E55"/>
  </w:style>
  <w:style w:type="paragraph" w:customStyle="1" w:styleId="FFAFA8FC76B54C61A01409F2FBF07059">
    <w:name w:val="FFAFA8FC76B54C61A01409F2FBF07059"/>
    <w:rsid w:val="004C4E55"/>
  </w:style>
  <w:style w:type="paragraph" w:customStyle="1" w:styleId="C77F929FEADE495FB29EB13CEA26D50A">
    <w:name w:val="C77F929FEADE495FB29EB13CEA26D50A"/>
    <w:rsid w:val="004C4E55"/>
  </w:style>
  <w:style w:type="paragraph" w:customStyle="1" w:styleId="57F05A485B0747AB81730DDAB7893566">
    <w:name w:val="57F05A485B0747AB81730DDAB7893566"/>
    <w:rsid w:val="004C4E55"/>
  </w:style>
  <w:style w:type="paragraph" w:customStyle="1" w:styleId="8C6E0B8CE4E24C1C8236935FD45FD552">
    <w:name w:val="8C6E0B8CE4E24C1C8236935FD45FD552"/>
    <w:rsid w:val="004C4E55"/>
  </w:style>
  <w:style w:type="paragraph" w:customStyle="1" w:styleId="231FB43CC96B48F58297477A0F721A41">
    <w:name w:val="231FB43CC96B48F58297477A0F721A41"/>
    <w:rsid w:val="004C4E55"/>
  </w:style>
  <w:style w:type="paragraph" w:customStyle="1" w:styleId="C09554CECA1841D6868EDF0CF0912E27">
    <w:name w:val="C09554CECA1841D6868EDF0CF0912E27"/>
    <w:rsid w:val="004C4E55"/>
  </w:style>
  <w:style w:type="paragraph" w:customStyle="1" w:styleId="9C64201D4C324EFC8697AA48A7A6029E">
    <w:name w:val="9C64201D4C324EFC8697AA48A7A6029E"/>
    <w:rsid w:val="004C4E55"/>
  </w:style>
  <w:style w:type="paragraph" w:customStyle="1" w:styleId="8D1BA5A79B464498B245B503CF56C10E">
    <w:name w:val="8D1BA5A79B464498B245B503CF56C10E"/>
    <w:rsid w:val="004C4E55"/>
  </w:style>
  <w:style w:type="paragraph" w:customStyle="1" w:styleId="8DC0A6FA36C24F6A885E6ACFFEE60B79">
    <w:name w:val="8DC0A6FA36C24F6A885E6ACFFEE60B79"/>
    <w:rsid w:val="004C4E55"/>
  </w:style>
  <w:style w:type="character" w:styleId="Textodelmarcadordeposicin">
    <w:name w:val="Placeholder Text"/>
    <w:basedOn w:val="Fuentedeprrafopredeter"/>
    <w:uiPriority w:val="99"/>
    <w:semiHidden/>
    <w:rsid w:val="004C4E55"/>
    <w:rPr>
      <w:rFonts w:eastAsiaTheme="minorEastAsia" w:cstheme="minorBidi"/>
      <w:bCs w:val="0"/>
      <w:iCs w:val="0"/>
      <w:color w:val="808080"/>
      <w:szCs w:val="22"/>
      <w:lang w:val="pl-PL"/>
    </w:rPr>
  </w:style>
  <w:style w:type="paragraph" w:customStyle="1" w:styleId="368DDD7AE58A42BE9BF4AD495B7470DC">
    <w:name w:val="368DDD7AE58A42BE9BF4AD495B7470DC"/>
    <w:rsid w:val="004C4E55"/>
  </w:style>
  <w:style w:type="paragraph" w:customStyle="1" w:styleId="E05FD15C50834411A19000021941BC60">
    <w:name w:val="E05FD15C50834411A19000021941BC60"/>
    <w:rsid w:val="004C4E5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imes New Roman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8F547202-00A2-4A49-B304-E7BD7D0351C7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DF3769-9D31-47DE-85FC-5B130D222FFF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EquityLetter</Template>
  <TotalTime>43</TotalTime>
  <Pages>7</Pages>
  <Words>1126</Words>
  <Characters>6196</Characters>
  <Application>Microsoft Office Word</Application>
  <DocSecurity>0</DocSecurity>
  <Lines>51</Lines>
  <Paragraphs>14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PRACOWNIA PROJEKTOWANIA I PROGRAMOWANIA APLIKACJI INTERNETOWYCH</Company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</dc:creator>
  <cp:lastModifiedBy>ACERPORTATIL</cp:lastModifiedBy>
  <cp:revision>6</cp:revision>
  <cp:lastPrinted>2016-04-10T15:12:00Z</cp:lastPrinted>
  <dcterms:created xsi:type="dcterms:W3CDTF">2017-10-30T14:24:00Z</dcterms:created>
  <dcterms:modified xsi:type="dcterms:W3CDTF">2017-11-03T13:48:00Z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1045</vt:i4>
  </property>
  <property fmtid="{D5CDD505-2E9C-101B-9397-08002B2CF9AE}" pid="3" name="_Version">
    <vt:lpwstr>0809</vt:lpwstr>
  </property>
</Properties>
</file>